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bidi w:val="0"/>
        <w:ind w:left="0" w:leftChars="0" w:firstLine="0" w:firstLineChars="0"/>
        <w:jc w:val="left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6</w:t>
      </w:r>
    </w:p>
    <w:p>
      <w:pPr>
        <w:bidi w:val="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个人健康承诺书</w:t>
      </w:r>
    </w:p>
    <w:p>
      <w:pPr>
        <w:bidi w:val="0"/>
        <w:rPr>
          <w:rFonts w:eastAsia="仿宋_GB2312"/>
          <w:color w:val="000000"/>
          <w:sz w:val="24"/>
        </w:rPr>
      </w:pPr>
    </w:p>
    <w:p>
      <w:pPr>
        <w:bidi w:val="0"/>
        <w:spacing w:line="500" w:lineRule="exact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填写日期：</w:t>
      </w:r>
      <w:r>
        <w:rPr>
          <w:rFonts w:hint="eastAsia" w:eastAsia="仿宋_GB2312"/>
          <w:color w:val="000000"/>
          <w:sz w:val="24"/>
          <w:u w:val="single"/>
        </w:rPr>
        <w:t xml:space="preserve">         </w:t>
      </w:r>
      <w:r>
        <w:rPr>
          <w:rFonts w:hint="eastAsia" w:eastAsia="仿宋_GB2312"/>
          <w:color w:val="000000"/>
          <w:sz w:val="24"/>
        </w:rPr>
        <w:t xml:space="preserve">年 </w:t>
      </w:r>
      <w:r>
        <w:rPr>
          <w:rFonts w:hint="eastAsia" w:eastAsia="仿宋_GB2312"/>
          <w:color w:val="000000"/>
          <w:sz w:val="24"/>
          <w:u w:val="single"/>
        </w:rPr>
        <w:t xml:space="preserve">     </w:t>
      </w:r>
      <w:r>
        <w:rPr>
          <w:rFonts w:hint="eastAsia" w:eastAsia="仿宋_GB2312"/>
          <w:color w:val="000000"/>
          <w:sz w:val="24"/>
        </w:rPr>
        <w:t>月</w:t>
      </w:r>
      <w:bookmarkStart w:id="0" w:name="_GoBack"/>
      <w:bookmarkEnd w:id="0"/>
      <w:r>
        <w:rPr>
          <w:rFonts w:hint="eastAsia" w:eastAsia="仿宋_GB2312"/>
          <w:color w:val="000000"/>
          <w:sz w:val="24"/>
          <w:u w:val="single"/>
        </w:rPr>
        <w:t xml:space="preserve">     </w:t>
      </w:r>
      <w:r>
        <w:rPr>
          <w:rFonts w:hint="eastAsia" w:eastAsia="仿宋_GB2312"/>
          <w:color w:val="000000"/>
          <w:sz w:val="24"/>
        </w:rPr>
        <w:t>日</w:t>
      </w:r>
    </w:p>
    <w:p>
      <w:pPr>
        <w:bidi w:val="0"/>
        <w:spacing w:line="500" w:lineRule="exact"/>
        <w:rPr>
          <w:rFonts w:eastAsia="仿宋_GB2312"/>
          <w:color w:val="000000"/>
          <w:sz w:val="24"/>
          <w:u w:val="single"/>
        </w:rPr>
      </w:pPr>
      <w:r>
        <w:rPr>
          <w:rFonts w:hint="eastAsia" w:eastAsia="仿宋_GB2312"/>
          <w:color w:val="000000"/>
          <w:sz w:val="24"/>
        </w:rPr>
        <w:t>承诺人姓名：</w:t>
      </w:r>
      <w:r>
        <w:rPr>
          <w:rFonts w:hint="eastAsia" w:eastAsia="仿宋_GB2312"/>
          <w:color w:val="000000"/>
          <w:sz w:val="24"/>
          <w:u w:val="single"/>
        </w:rPr>
        <w:t xml:space="preserve">                       </w:t>
      </w:r>
    </w:p>
    <w:p>
      <w:pPr>
        <w:bidi w:val="0"/>
        <w:spacing w:line="500" w:lineRule="exact"/>
        <w:rPr>
          <w:rFonts w:eastAsia="仿宋_GB2312"/>
          <w:color w:val="000000"/>
          <w:sz w:val="24"/>
          <w:u w:val="single"/>
        </w:rPr>
      </w:pPr>
      <w:r>
        <w:rPr>
          <w:rFonts w:hint="eastAsia" w:eastAsia="仿宋_GB2312"/>
          <w:color w:val="000000"/>
          <w:sz w:val="24"/>
        </w:rPr>
        <w:t>承诺人联系电话：</w:t>
      </w:r>
      <w:r>
        <w:rPr>
          <w:rFonts w:hint="eastAsia" w:eastAsia="仿宋_GB2312"/>
          <w:color w:val="000000"/>
          <w:sz w:val="24"/>
          <w:u w:val="single"/>
        </w:rPr>
        <w:t xml:space="preserve">                              </w:t>
      </w:r>
    </w:p>
    <w:p>
      <w:pPr>
        <w:bidi w:val="0"/>
        <w:spacing w:line="500" w:lineRule="exact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承诺人身份证号：</w:t>
      </w:r>
      <w:r>
        <w:rPr>
          <w:rFonts w:hint="eastAsia" w:eastAsia="仿宋_GB2312"/>
          <w:color w:val="000000"/>
          <w:sz w:val="24"/>
          <w:u w:val="single"/>
        </w:rPr>
        <w:t xml:space="preserve">                              </w:t>
      </w:r>
    </w:p>
    <w:p>
      <w:pPr>
        <w:bidi w:val="0"/>
        <w:spacing w:line="500" w:lineRule="exact"/>
        <w:ind w:firstLine="480" w:firstLineChars="200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本人承诺以下填报健康信息真实、完整、有效，如有瞒报、漏报和弄虚作假行为，自愿接受党纪、政纪和相关法律法规处理处罚。</w:t>
      </w:r>
    </w:p>
    <w:p>
      <w:pPr>
        <w:bidi w:val="0"/>
        <w:spacing w:line="500" w:lineRule="exact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1．填写当日体温：</w:t>
      </w:r>
      <w:r>
        <w:rPr>
          <w:rFonts w:hint="eastAsia" w:eastAsia="仿宋_GB2312"/>
          <w:color w:val="000000"/>
          <w:sz w:val="24"/>
          <w:u w:val="single"/>
        </w:rPr>
        <w:t xml:space="preserve">      </w:t>
      </w:r>
      <w:r>
        <w:rPr>
          <w:rFonts w:hint="eastAsia" w:eastAsia="仿宋_GB2312"/>
          <w:color w:val="000000"/>
          <w:sz w:val="24"/>
        </w:rPr>
        <w:t>度</w:t>
      </w:r>
    </w:p>
    <w:p>
      <w:pPr>
        <w:bidi w:val="0"/>
        <w:spacing w:line="500" w:lineRule="exact"/>
        <w:rPr>
          <w:rFonts w:eastAsia="仿宋_GB2312"/>
          <w:color w:val="000000"/>
          <w:sz w:val="24"/>
          <w:u w:val="single"/>
        </w:rPr>
      </w:pPr>
      <w:r>
        <w:rPr>
          <w:rFonts w:hint="eastAsia" w:eastAsia="仿宋_GB2312"/>
          <w:color w:val="000000"/>
          <w:sz w:val="24"/>
        </w:rPr>
        <w:t>2．填写当日所处位置：</w:t>
      </w:r>
      <w:r>
        <w:rPr>
          <w:rFonts w:hint="eastAsia" w:eastAsia="仿宋_GB2312"/>
          <w:color w:val="000000"/>
          <w:sz w:val="24"/>
          <w:u w:val="single"/>
        </w:rPr>
        <w:t xml:space="preserve">                                      </w:t>
      </w:r>
    </w:p>
    <w:p>
      <w:pPr>
        <w:bidi w:val="0"/>
        <w:spacing w:line="500" w:lineRule="exact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3．填写当日本人身体状况：</w:t>
      </w:r>
    </w:p>
    <w:p>
      <w:pPr>
        <w:bidi w:val="0"/>
        <w:spacing w:line="500" w:lineRule="exact"/>
        <w:ind w:firstLine="435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□正常</w:t>
      </w:r>
    </w:p>
    <w:p>
      <w:pPr>
        <w:bidi w:val="0"/>
        <w:spacing w:line="500" w:lineRule="exact"/>
        <w:ind w:firstLine="435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□发热（体温在37.3度以上，含37.3度）</w:t>
      </w:r>
    </w:p>
    <w:p>
      <w:pPr>
        <w:bidi w:val="0"/>
        <w:spacing w:line="500" w:lineRule="exact"/>
        <w:ind w:firstLine="435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□咳嗽、胸闷、乏力等症状</w:t>
      </w:r>
    </w:p>
    <w:p>
      <w:pPr>
        <w:bidi w:val="0"/>
        <w:spacing w:line="500" w:lineRule="exact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4．是否被确认为新冠肺炎病例？</w:t>
      </w:r>
    </w:p>
    <w:p>
      <w:pPr>
        <w:bidi w:val="0"/>
        <w:spacing w:line="500" w:lineRule="exact"/>
        <w:ind w:firstLine="420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□是        □否</w:t>
      </w:r>
    </w:p>
    <w:p>
      <w:pPr>
        <w:bidi w:val="0"/>
        <w:spacing w:line="500" w:lineRule="exact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5．是否为疑似新冠肺炎人员？</w:t>
      </w:r>
    </w:p>
    <w:p>
      <w:pPr>
        <w:bidi w:val="0"/>
        <w:spacing w:line="500" w:lineRule="exact"/>
        <w:ind w:firstLine="480" w:firstLineChars="200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□是        □否</w:t>
      </w:r>
    </w:p>
    <w:p>
      <w:pPr>
        <w:bidi w:val="0"/>
        <w:spacing w:line="500" w:lineRule="exact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6．填报日期两周以来（近十四天）是否接触过新冠肺炎确诊或疑似人员？</w:t>
      </w:r>
    </w:p>
    <w:p>
      <w:pPr>
        <w:bidi w:val="0"/>
        <w:spacing w:line="500" w:lineRule="exact"/>
        <w:ind w:firstLine="480" w:firstLineChars="200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□是        □否</w:t>
      </w:r>
    </w:p>
    <w:p>
      <w:pPr>
        <w:bidi w:val="0"/>
        <w:spacing w:line="500" w:lineRule="exact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7．填报日期两周以来（近十四天）是否途径/中转/停留中高风险地区？</w:t>
      </w:r>
    </w:p>
    <w:p>
      <w:pPr>
        <w:bidi w:val="0"/>
        <w:spacing w:line="500" w:lineRule="exact"/>
        <w:ind w:firstLine="480" w:firstLineChars="200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□是        □否</w:t>
      </w:r>
    </w:p>
    <w:p>
      <w:pPr>
        <w:bidi w:val="0"/>
        <w:spacing w:line="500" w:lineRule="exact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8．近期您是否接触过有发热、咳嗽、乏力、呼吸困难等症状的人员？</w:t>
      </w:r>
    </w:p>
    <w:p>
      <w:pPr>
        <w:bidi w:val="0"/>
        <w:spacing w:line="500" w:lineRule="exact"/>
        <w:ind w:firstLine="480" w:firstLineChars="200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□是        □否</w:t>
      </w:r>
    </w:p>
    <w:p>
      <w:pPr>
        <w:bidi w:val="0"/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ind w:firstLine="6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ind w:firstLine="6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ind w:firstLine="6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ind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7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6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6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3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0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9">
    <w:nsid w:val="7A4C77C6"/>
    <w:multiLevelType w:val="multilevel"/>
    <w:tmpl w:val="7A4C77C6"/>
    <w:lvl w:ilvl="0" w:tentative="0">
      <w:start w:val="1"/>
      <w:numFmt w:val="decimal"/>
      <w:pStyle w:val="20"/>
      <w:lvlText w:val="%1."/>
      <w:lvlJc w:val="left"/>
      <w:pPr>
        <w:ind w:left="792" w:hanging="360"/>
      </w:pPr>
      <w:rPr>
        <w:rFonts w:hint="default"/>
        <w:b/>
        <w:color w:val="5B9BD5" w:themeColor="accent5"/>
        <w:sz w:val="28"/>
        <w:szCs w:val="28"/>
        <w14:textFill>
          <w14:solidFill>
            <w14:schemeClr w14:val="accent5"/>
          </w14:solidFill>
        </w14:textFill>
      </w:rPr>
    </w:lvl>
    <w:lvl w:ilvl="1" w:tentative="0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64"/>
    <w:rsid w:val="000C4D52"/>
    <w:rsid w:val="002F30ED"/>
    <w:rsid w:val="002F3709"/>
    <w:rsid w:val="002F53D2"/>
    <w:rsid w:val="003A3603"/>
    <w:rsid w:val="00454DA5"/>
    <w:rsid w:val="00520FB4"/>
    <w:rsid w:val="00547C36"/>
    <w:rsid w:val="005E0764"/>
    <w:rsid w:val="00861B8E"/>
    <w:rsid w:val="00881997"/>
    <w:rsid w:val="00B11924"/>
    <w:rsid w:val="00C121BA"/>
    <w:rsid w:val="00D32E97"/>
    <w:rsid w:val="00D734B8"/>
    <w:rsid w:val="00D75FAA"/>
    <w:rsid w:val="00E37837"/>
    <w:rsid w:val="00E6443B"/>
    <w:rsid w:val="064962CC"/>
    <w:rsid w:val="25F23F28"/>
    <w:rsid w:val="2961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5" w:semiHidden="0" w:name="heading 1"/>
    <w:lsdException w:qFormat="1" w:uiPriority="6" w:semiHidden="0" w:name="heading 2"/>
    <w:lsdException w:qFormat="1" w:uiPriority="6" w:semiHidden="0" w:name="heading 3"/>
    <w:lsdException w:qFormat="1" w:uiPriority="6" w:name="heading 4"/>
    <w:lsdException w:qFormat="1" w:uiPriority="6" w:name="heading 5"/>
    <w:lsdException w:qFormat="1" w:uiPriority="6" w:name="heading 6"/>
    <w:lsdException w:qFormat="1" w:uiPriority="6" w:name="heading 7"/>
    <w:lsdException w:qFormat="1" w:uiPriority="6" w:name="heading 8"/>
    <w:lsdException w:qFormat="1" w:uiPriority="6" w:name="heading 9"/>
    <w:lsdException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uiPriority="99" w:name="index 7"/>
    <w:lsdException w:qFormat="1"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qFormat="1" w:uiPriority="99" w:name="macro"/>
    <w:lsdException w:uiPriority="99" w:name="toa heading"/>
    <w:lsdException w:qFormat="1" w:uiPriority="99" w:name="List"/>
    <w:lsdException w:qFormat="1" w:unhideWhenUsed="0" w:uiPriority="11" w:semiHidden="0" w:name="List Bullet"/>
    <w:lsdException w:qFormat="1" w:unhideWhenUsed="0" w:uiPriority="10" w:semiHidden="0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uiPriority="99" w:name="List Bullet 4"/>
    <w:lsdException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1" w:semiHidden="0" w:name="Title"/>
    <w:lsdException w:qFormat="1"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qFormat="1" w:uiPriority="99" w:name="List Continue"/>
    <w:lsdException w:uiPriority="99" w:name="List Continue 2"/>
    <w:lsdException w:uiPriority="99" w:name="List Continue 3"/>
    <w:lsdException w:qFormat="1" w:uiPriority="99" w:name="List Continue 4"/>
    <w:lsdException w:uiPriority="99" w:name="List Continue 5"/>
    <w:lsdException w:qFormat="1" w:uiPriority="99" w:name="Message Header"/>
    <w:lsdException w:qFormat="1" w:unhideWhenUsed="0" w:uiPriority="2" w:semiHidden="0" w:name="Subtitle"/>
    <w:lsdException w:qFormat="1"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uiPriority="99" w:semiHidden="0" w:name="Hyperlink"/>
    <w:lsdException w:qFormat="1" w:uiPriority="99" w:name="FollowedHyperlink"/>
    <w:lsdException w:qFormat="1" w:unhideWhenUsed="0" w:uiPriority="4" w:semiHidden="0" w:name="Strong"/>
    <w:lsdException w:qFormat="1" w:unhideWhenUsed="0" w:uiPriority="3" w:semiHidden="0" w:name="Emphasis"/>
    <w:lsdException w:qFormat="1" w:uiPriority="99" w:name="Document Map"/>
    <w:lsdException w:qFormat="1" w:uiPriority="99" w:name="Plain Text"/>
    <w:lsdException w:qFormat="1" w:uiPriority="99" w:name="E-mail Signature"/>
    <w:lsdException w:uiPriority="99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uiPriority="99" w:name="Table Colorful 1"/>
    <w:lsdException w:uiPriority="99" w:name="Table Colorful 2"/>
    <w:lsdException w:uiPriority="99" w:name="Table Colorful 3"/>
    <w:lsdException w:qFormat="1" w:uiPriority="99" w:name="Table Columns 1"/>
    <w:lsdException w:uiPriority="99" w:name="Table Columns 2"/>
    <w:lsdException w:qFormat="1" w:uiPriority="99" w:name="Table Columns 3"/>
    <w:lsdException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qFormat="1" w:uiPriority="99" w:name="Table List 6"/>
    <w:lsdException w:qFormat="1" w:uiPriority="99" w:name="Table List 7"/>
    <w:lsdException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uiPriority="99" w:name="Table Contemporary"/>
    <w:lsdException w:qFormat="1" w:uiPriority="99" w:name="Table Elegant"/>
    <w:lsdException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iPriority="99" w:name="Balloon Text"/>
    <w:lsdException w:qFormat="1" w:unhideWhenUsed="0" w:uiPriority="39" w:semiHidden="0" w:name="Table Grid"/>
    <w:lsdException w:qFormat="1" w:uiPriority="99" w:name="Table Theme"/>
    <w:lsdException w:unhideWhenUsed="0" w:uiPriority="99" w:name="Placeholder Text"/>
    <w:lsdException w:qFormat="1" w:uiPriority="1" w:semiHidden="0" w:name="No Spacing"/>
    <w:lsdException w:uiPriority="60" w:name="Light Shading"/>
    <w:lsdException w:qFormat="1" w:uiPriority="61" w:name="Light List"/>
    <w:lsdException w:uiPriority="62" w:name="Light Grid"/>
    <w:lsdException w:uiPriority="63" w:name="Medium Shading 1"/>
    <w:lsdException w:qFormat="1" w:uiPriority="64" w:name="Medium Shading 2"/>
    <w:lsdException w:qFormat="1" w:uiPriority="65" w:name="Medium List 1"/>
    <w:lsdException w:qFormat="1" w:uiPriority="66" w:name="Medium List 2"/>
    <w:lsdException w:qFormat="1" w:uiPriority="67" w:name="Medium Grid 1"/>
    <w:lsdException w:qFormat="1" w:uiPriority="68" w:name="Medium Grid 2"/>
    <w:lsdException w:uiPriority="69" w:name="Medium Grid 3"/>
    <w:lsdException w:qFormat="1" w:uiPriority="70" w:name="Dark List"/>
    <w:lsdException w:qFormat="1" w:uiPriority="71" w:name="Colorful Shading"/>
    <w:lsdException w:qFormat="1" w:uiPriority="72" w:name="Colorful List"/>
    <w:lsdException w:uiPriority="73" w:name="Colorful Grid"/>
    <w:lsdException w:uiPriority="60" w:name="Light Shading Accent 1"/>
    <w:lsdException w:qFormat="1" w:uiPriority="61" w:name="Light List Accent 1"/>
    <w:lsdException w:uiPriority="62" w:name="Light Grid Accent 1"/>
    <w:lsdException w:uiPriority="63" w:name="Medium Shading 1 Accent 1"/>
    <w:lsdException w:qFormat="1" w:uiPriority="64" w:name="Medium Shading 2 Accent 1"/>
    <w:lsdException w:qFormat="1" w:uiPriority="65" w:name="Medium List 1 Accent 1"/>
    <w:lsdException w:qFormat="1" w:uiPriority="34" w:semiHidden="0" w:name="List Paragraph"/>
    <w:lsdException w:qFormat="1" w:uiPriority="29" w:semiHidden="0" w:name="Quote"/>
    <w:lsdException w:qFormat="1" w:uiPriority="30" w:semiHidden="0" w:name="Intense Quote"/>
    <w:lsdException w:qFormat="1" w:uiPriority="66" w:name="Medium List 2 Accent 1"/>
    <w:lsdException w:qFormat="1" w:uiPriority="67" w:name="Medium Grid 1 Accent 1"/>
    <w:lsdException w:qFormat="1" w:uiPriority="68" w:name="Medium Grid 2 Accent 1"/>
    <w:lsdException w:uiPriority="69" w:name="Medium Grid 3 Accent 1"/>
    <w:lsdException w:qFormat="1" w:uiPriority="70" w:name="Dark List Accent 1"/>
    <w:lsdException w:qFormat="1" w:uiPriority="71" w:name="Colorful Shading Accent 1"/>
    <w:lsdException w:qFormat="1" w:uiPriority="72" w:name="Colorful List Accent 1"/>
    <w:lsdException w:uiPriority="73" w:name="Colorful Grid Accent 1"/>
    <w:lsdException w:qFormat="1" w:uiPriority="60" w:name="Light Shading Accent 2"/>
    <w:lsdException w:qFormat="1" w:uiPriority="61" w:name="Light List Accent 2"/>
    <w:lsdException w:uiPriority="62" w:name="Light Grid Accent 2"/>
    <w:lsdException w:uiPriority="63" w:name="Medium Shading 1 Accent 2"/>
    <w:lsdException w:qFormat="1" w:uiPriority="64" w:name="Medium Shading 2 Accent 2"/>
    <w:lsdException w:qFormat="1" w:uiPriority="65" w:name="Medium List 1 Accent 2"/>
    <w:lsdException w:qFormat="1" w:uiPriority="66" w:name="Medium List 2 Accent 2"/>
    <w:lsdException w:qFormat="1" w:uiPriority="67" w:name="Medium Grid 1 Accent 2"/>
    <w:lsdException w:uiPriority="68" w:name="Medium Grid 2 Accent 2"/>
    <w:lsdException w:uiPriority="69" w:name="Medium Grid 3 Accent 2"/>
    <w:lsdException w:qFormat="1"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qFormat="1" w:uiPriority="60" w:name="Light Shading Accent 3"/>
    <w:lsdException w:qFormat="1" w:uiPriority="61" w:name="Light List Accent 3"/>
    <w:lsdException w:uiPriority="62" w:name="Light Grid Accent 3"/>
    <w:lsdException w:uiPriority="63" w:name="Medium Shading 1 Accent 3"/>
    <w:lsdException w:qFormat="1" w:uiPriority="64" w:name="Medium Shading 2 Accent 3"/>
    <w:lsdException w:qFormat="1" w:uiPriority="65" w:name="Medium List 1 Accent 3"/>
    <w:lsdException w:qFormat="1" w:uiPriority="66" w:name="Medium List 2 Accent 3"/>
    <w:lsdException w:qFormat="1" w:uiPriority="67" w:name="Medium Grid 1 Accent 3"/>
    <w:lsdException w:uiPriority="68" w:name="Medium Grid 2 Accent 3"/>
    <w:lsdException w:uiPriority="69" w:name="Medium Grid 3 Accent 3"/>
    <w:lsdException w:qFormat="1" w:uiPriority="70" w:name="Dark List Accent 3"/>
    <w:lsdException w:uiPriority="71" w:name="Colorful Shading Accent 3"/>
    <w:lsdException w:qFormat="1" w:uiPriority="72" w:name="Colorful List Accent 3"/>
    <w:lsdException w:uiPriority="73" w:name="Colorful Grid Accent 3"/>
    <w:lsdException w:qFormat="1" w:uiPriority="60" w:name="Light Shading Accent 4"/>
    <w:lsdException w:qFormat="1" w:uiPriority="61" w:name="Light List Accent 4"/>
    <w:lsdException w:uiPriority="62" w:name="Light Grid Accent 4"/>
    <w:lsdException w:uiPriority="63" w:name="Medium Shading 1 Accent 4"/>
    <w:lsdException w:qFormat="1" w:uiPriority="64" w:name="Medium Shading 2 Accent 4"/>
    <w:lsdException w:qFormat="1" w:uiPriority="65" w:name="Medium List 1 Accent 4"/>
    <w:lsdException w:qFormat="1" w:uiPriority="66" w:name="Medium List 2 Accent 4"/>
    <w:lsdException w:qFormat="1" w:uiPriority="67" w:name="Medium Grid 1 Accent 4"/>
    <w:lsdException w:uiPriority="68" w:name="Medium Grid 2 Accent 4"/>
    <w:lsdException w:uiPriority="69" w:name="Medium Grid 3 Accent 4"/>
    <w:lsdException w:qFormat="1" w:uiPriority="70" w:name="Dark List Accent 4"/>
    <w:lsdException w:qFormat="1" w:uiPriority="71" w:name="Colorful Shading Accent 4"/>
    <w:lsdException w:qFormat="1" w:uiPriority="72" w:name="Colorful List Accent 4"/>
    <w:lsdException w:uiPriority="73" w:name="Colorful Grid Accent 4"/>
    <w:lsdException w:qFormat="1"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qFormat="1" w:uiPriority="64" w:name="Medium Shading 2 Accent 5"/>
    <w:lsdException w:qFormat="1" w:uiPriority="65" w:name="Medium List 1 Accent 5"/>
    <w:lsdException w:qFormat="1" w:uiPriority="66" w:name="Medium List 2 Accent 5"/>
    <w:lsdException w:qFormat="1" w:uiPriority="67" w:name="Medium Grid 1 Accent 5"/>
    <w:lsdException w:uiPriority="68" w:name="Medium Grid 2 Accent 5"/>
    <w:lsdException w:uiPriority="69" w:name="Medium Grid 3 Accent 5"/>
    <w:lsdException w:qFormat="1" w:uiPriority="70" w:name="Dark List Accent 5"/>
    <w:lsdException w:qFormat="1" w:uiPriority="71" w:name="Colorful Shading Accent 5"/>
    <w:lsdException w:uiPriority="72" w:name="Colorful List Accent 5"/>
    <w:lsdException w:uiPriority="73" w:name="Colorful Grid Accent 5"/>
    <w:lsdException w:qFormat="1" w:uiPriority="60" w:name="Light Shading Accent 6"/>
    <w:lsdException w:uiPriority="61" w:name="Light List Accent 6"/>
    <w:lsdException w:uiPriority="62" w:name="Light Grid Accent 6"/>
    <w:lsdException w:qFormat="1" w:uiPriority="63" w:name="Medium Shading 1 Accent 6"/>
    <w:lsdException w:qFormat="1" w:uiPriority="64" w:name="Medium Shading 2 Accent 6"/>
    <w:lsdException w:qFormat="1" w:uiPriority="65" w:name="Medium List 1 Accent 6"/>
    <w:lsdException w:qFormat="1" w:uiPriority="66" w:name="Medium List 2 Accent 6"/>
    <w:lsdException w:qFormat="1" w:uiPriority="67" w:name="Medium Grid 1 Accent 6"/>
    <w:lsdException w:uiPriority="68" w:name="Medium Grid 2 Accent 6"/>
    <w:lsdException w:uiPriority="69" w:name="Medium Grid 3 Accent 6"/>
    <w:lsdException w:qFormat="1"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eastAsia="仿宋" w:asciiTheme="minorHAnsi" w:hAnsiTheme="minorHAnsi" w:cstheme="minorBidi"/>
      <w:kern w:val="0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253"/>
    <w:qFormat/>
    <w:uiPriority w:val="5"/>
    <w:pPr>
      <w:keepNext/>
      <w:keepLines/>
      <w:contextualSpacing/>
      <w:outlineLvl w:val="0"/>
    </w:pPr>
    <w:rPr>
      <w:rFonts w:eastAsia="黑体" w:asciiTheme="majorHAnsi" w:hAnsiTheme="majorHAnsi" w:cstheme="majorBidi"/>
      <w:b/>
      <w:color w:val="3B3838" w:themeColor="background2" w:themeShade="40"/>
      <w:kern w:val="28"/>
      <w:szCs w:val="52"/>
      <w14:ligatures w14:val="standard"/>
      <w14:numForm w14:val="oldStyle"/>
    </w:rPr>
  </w:style>
  <w:style w:type="paragraph" w:styleId="4">
    <w:name w:val="heading 2"/>
    <w:basedOn w:val="1"/>
    <w:next w:val="1"/>
    <w:link w:val="255"/>
    <w:unhideWhenUsed/>
    <w:qFormat/>
    <w:uiPriority w:val="6"/>
    <w:pPr>
      <w:keepNext/>
      <w:keepLines/>
      <w:outlineLvl w:val="1"/>
    </w:pPr>
    <w:rPr>
      <w:rFonts w:eastAsia="楷体" w:asciiTheme="majorHAnsi" w:hAnsiTheme="majorHAnsi" w:cstheme="majorBidi"/>
      <w:b/>
      <w:szCs w:val="26"/>
    </w:rPr>
  </w:style>
  <w:style w:type="paragraph" w:styleId="5">
    <w:name w:val="heading 3"/>
    <w:basedOn w:val="1"/>
    <w:next w:val="1"/>
    <w:link w:val="256"/>
    <w:unhideWhenUsed/>
    <w:qFormat/>
    <w:uiPriority w:val="6"/>
    <w:pPr>
      <w:keepNext/>
      <w:keepLines/>
      <w:outlineLvl w:val="2"/>
    </w:pPr>
    <w:rPr>
      <w:rFonts w:asciiTheme="majorHAnsi" w:hAnsiTheme="majorHAnsi" w:cstheme="majorBidi"/>
      <w:szCs w:val="24"/>
    </w:rPr>
  </w:style>
  <w:style w:type="paragraph" w:styleId="6">
    <w:name w:val="heading 4"/>
    <w:basedOn w:val="1"/>
    <w:next w:val="1"/>
    <w:link w:val="257"/>
    <w:semiHidden/>
    <w:unhideWhenUsed/>
    <w:qFormat/>
    <w:uiPriority w:val="6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03864" w:themeColor="accent1" w:themeShade="80"/>
    </w:rPr>
  </w:style>
  <w:style w:type="paragraph" w:styleId="7">
    <w:name w:val="heading 5"/>
    <w:basedOn w:val="1"/>
    <w:next w:val="1"/>
    <w:link w:val="258"/>
    <w:semiHidden/>
    <w:unhideWhenUsed/>
    <w:qFormat/>
    <w:uiPriority w:val="6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03864" w:themeColor="accent1" w:themeShade="80"/>
    </w:rPr>
  </w:style>
  <w:style w:type="paragraph" w:styleId="8">
    <w:name w:val="heading 6"/>
    <w:basedOn w:val="1"/>
    <w:next w:val="1"/>
    <w:link w:val="259"/>
    <w:semiHidden/>
    <w:unhideWhenUsed/>
    <w:qFormat/>
    <w:uiPriority w:val="6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b/>
      <w:color w:val="203864" w:themeColor="accent1" w:themeShade="80"/>
    </w:rPr>
  </w:style>
  <w:style w:type="paragraph" w:styleId="9">
    <w:name w:val="heading 7"/>
    <w:basedOn w:val="1"/>
    <w:next w:val="1"/>
    <w:link w:val="260"/>
    <w:semiHidden/>
    <w:unhideWhenUsed/>
    <w:qFormat/>
    <w:uiPriority w:val="6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203864" w:themeColor="accent1" w:themeShade="80"/>
    </w:rPr>
  </w:style>
  <w:style w:type="paragraph" w:styleId="10">
    <w:name w:val="heading 8"/>
    <w:basedOn w:val="1"/>
    <w:next w:val="1"/>
    <w:link w:val="261"/>
    <w:semiHidden/>
    <w:unhideWhenUsed/>
    <w:qFormat/>
    <w:uiPriority w:val="6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1">
    <w:name w:val="heading 9"/>
    <w:basedOn w:val="1"/>
    <w:next w:val="1"/>
    <w:link w:val="262"/>
    <w:semiHidden/>
    <w:unhideWhenUsed/>
    <w:qFormat/>
    <w:uiPriority w:val="6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31">
    <w:name w:val="Default Paragraph Font"/>
    <w:semiHidden/>
    <w:unhideWhenUsed/>
    <w:qFormat/>
    <w:uiPriority w:val="1"/>
  </w:style>
  <w:style w:type="table" w:default="1" w:styleId="8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274"/>
    <w:semiHidden/>
    <w:unhideWhenUsed/>
    <w:qFormat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59" w:lineRule="auto"/>
    </w:pPr>
    <w:rPr>
      <w:rFonts w:ascii="Consolas" w:hAnsi="Consolas" w:eastAsiaTheme="minorEastAsia" w:cstheme="minorBidi"/>
      <w:kern w:val="0"/>
      <w:sz w:val="22"/>
      <w:szCs w:val="20"/>
      <w:lang w:val="en-US" w:eastAsia="zh-CN" w:bidi="ar-SA"/>
    </w:rPr>
  </w:style>
  <w:style w:type="paragraph" w:styleId="12">
    <w:name w:val="List 3"/>
    <w:basedOn w:val="1"/>
    <w:semiHidden/>
    <w:unhideWhenUsed/>
    <w:qFormat/>
    <w:uiPriority w:val="99"/>
    <w:pPr>
      <w:ind w:left="1080" w:hanging="360"/>
      <w:contextualSpacing/>
    </w:pPr>
  </w:style>
  <w:style w:type="paragraph" w:styleId="13">
    <w:name w:val="toc 7"/>
    <w:basedOn w:val="1"/>
    <w:next w:val="1"/>
    <w:semiHidden/>
    <w:unhideWhenUsed/>
    <w:qFormat/>
    <w:uiPriority w:val="39"/>
    <w:pPr>
      <w:spacing w:after="100"/>
      <w:ind w:left="1320"/>
    </w:pPr>
  </w:style>
  <w:style w:type="paragraph" w:styleId="14">
    <w:name w:val="List Number 2"/>
    <w:basedOn w:val="1"/>
    <w:semiHidden/>
    <w:unhideWhenUsed/>
    <w:qFormat/>
    <w:uiPriority w:val="99"/>
    <w:pPr>
      <w:numPr>
        <w:ilvl w:val="0"/>
        <w:numId w:val="1"/>
      </w:numPr>
      <w:contextualSpacing/>
    </w:pPr>
  </w:style>
  <w:style w:type="paragraph" w:styleId="15">
    <w:name w:val="table of authorities"/>
    <w:basedOn w:val="1"/>
    <w:next w:val="1"/>
    <w:semiHidden/>
    <w:unhideWhenUsed/>
    <w:uiPriority w:val="99"/>
    <w:pPr>
      <w:ind w:left="220" w:hanging="220"/>
    </w:pPr>
  </w:style>
  <w:style w:type="paragraph" w:styleId="16">
    <w:name w:val="Note Heading"/>
    <w:basedOn w:val="1"/>
    <w:next w:val="1"/>
    <w:link w:val="409"/>
    <w:semiHidden/>
    <w:unhideWhenUsed/>
    <w:uiPriority w:val="99"/>
    <w:pPr>
      <w:spacing w:line="240" w:lineRule="auto"/>
    </w:pPr>
  </w:style>
  <w:style w:type="paragraph" w:styleId="17">
    <w:name w:val="List Bullet 4"/>
    <w:basedOn w:val="1"/>
    <w:semiHidden/>
    <w:unhideWhenUsed/>
    <w:uiPriority w:val="99"/>
    <w:pPr>
      <w:numPr>
        <w:ilvl w:val="0"/>
        <w:numId w:val="2"/>
      </w:numPr>
      <w:contextualSpacing/>
    </w:pPr>
  </w:style>
  <w:style w:type="paragraph" w:styleId="18">
    <w:name w:val="index 8"/>
    <w:basedOn w:val="1"/>
    <w:next w:val="1"/>
    <w:semiHidden/>
    <w:unhideWhenUsed/>
    <w:qFormat/>
    <w:uiPriority w:val="99"/>
    <w:pPr>
      <w:spacing w:line="240" w:lineRule="auto"/>
      <w:ind w:left="1760" w:hanging="220"/>
    </w:pPr>
  </w:style>
  <w:style w:type="paragraph" w:styleId="19">
    <w:name w:val="E-mail Signature"/>
    <w:basedOn w:val="1"/>
    <w:link w:val="270"/>
    <w:semiHidden/>
    <w:unhideWhenUsed/>
    <w:qFormat/>
    <w:uiPriority w:val="99"/>
    <w:pPr>
      <w:spacing w:line="240" w:lineRule="auto"/>
    </w:pPr>
  </w:style>
  <w:style w:type="paragraph" w:styleId="20">
    <w:name w:val="List Number"/>
    <w:basedOn w:val="1"/>
    <w:qFormat/>
    <w:uiPriority w:val="10"/>
    <w:pPr>
      <w:numPr>
        <w:ilvl w:val="0"/>
        <w:numId w:val="3"/>
      </w:numPr>
    </w:pPr>
    <w:rPr>
      <w:color w:val="3B3838" w:themeColor="background2" w:themeShade="40"/>
    </w:rPr>
  </w:style>
  <w:style w:type="paragraph" w:styleId="21">
    <w:name w:val="Normal Indent"/>
    <w:basedOn w:val="1"/>
    <w:semiHidden/>
    <w:unhideWhenUsed/>
    <w:qFormat/>
    <w:uiPriority w:val="99"/>
    <w:pPr>
      <w:ind w:left="720"/>
    </w:pPr>
  </w:style>
  <w:style w:type="paragraph" w:styleId="22">
    <w:name w:val="caption"/>
    <w:basedOn w:val="1"/>
    <w:next w:val="1"/>
    <w:semiHidden/>
    <w:unhideWhenUsed/>
    <w:qFormat/>
    <w:uiPriority w:val="35"/>
    <w:pPr>
      <w:spacing w:after="200" w:line="240" w:lineRule="auto"/>
    </w:pPr>
    <w:rPr>
      <w:i/>
      <w:iCs/>
      <w:color w:val="44546A" w:themeColor="text2"/>
      <w:szCs w:val="18"/>
      <w14:textFill>
        <w14:solidFill>
          <w14:schemeClr w14:val="tx2"/>
        </w14:solidFill>
      </w14:textFill>
    </w:rPr>
  </w:style>
  <w:style w:type="paragraph" w:styleId="23">
    <w:name w:val="index 5"/>
    <w:basedOn w:val="1"/>
    <w:next w:val="1"/>
    <w:semiHidden/>
    <w:unhideWhenUsed/>
    <w:qFormat/>
    <w:uiPriority w:val="99"/>
    <w:pPr>
      <w:spacing w:line="240" w:lineRule="auto"/>
      <w:ind w:left="1100" w:hanging="220"/>
    </w:pPr>
  </w:style>
  <w:style w:type="paragraph" w:styleId="24">
    <w:name w:val="List Bullet"/>
    <w:basedOn w:val="1"/>
    <w:qFormat/>
    <w:uiPriority w:val="11"/>
    <w:pPr>
      <w:numPr>
        <w:ilvl w:val="0"/>
        <w:numId w:val="4"/>
      </w:numPr>
    </w:pPr>
  </w:style>
  <w:style w:type="paragraph" w:styleId="25">
    <w:name w:val="envelope address"/>
    <w:basedOn w:val="1"/>
    <w:semiHidden/>
    <w:unhideWhenUsed/>
    <w:qFormat/>
    <w:uiPriority w:val="99"/>
    <w:pPr>
      <w:framePr w:w="7920" w:h="1980" w:hRule="exact" w:hSpace="180" w:wrap="auto" w:vAnchor="margin" w:hAnchor="page" w:xAlign="center" w:yAlign="bottom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26">
    <w:name w:val="Document Map"/>
    <w:basedOn w:val="1"/>
    <w:link w:val="390"/>
    <w:semiHidden/>
    <w:unhideWhenUsed/>
    <w:qFormat/>
    <w:uiPriority w:val="99"/>
    <w:pPr>
      <w:spacing w:line="240" w:lineRule="auto"/>
    </w:pPr>
    <w:rPr>
      <w:rFonts w:ascii="Segoe UI" w:hAnsi="Segoe UI" w:cs="Segoe UI"/>
      <w:szCs w:val="16"/>
    </w:rPr>
  </w:style>
  <w:style w:type="paragraph" w:styleId="27">
    <w:name w:val="toa heading"/>
    <w:basedOn w:val="1"/>
    <w:next w:val="1"/>
    <w:semiHidden/>
    <w:unhideWhenUsed/>
    <w:uiPriority w:val="99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28">
    <w:name w:val="annotation text"/>
    <w:basedOn w:val="1"/>
    <w:link w:val="283"/>
    <w:semiHidden/>
    <w:unhideWhenUsed/>
    <w:qFormat/>
    <w:uiPriority w:val="99"/>
    <w:pPr>
      <w:spacing w:line="240" w:lineRule="auto"/>
    </w:pPr>
    <w:rPr>
      <w:szCs w:val="20"/>
    </w:rPr>
  </w:style>
  <w:style w:type="paragraph" w:styleId="29">
    <w:name w:val="index 6"/>
    <w:basedOn w:val="1"/>
    <w:next w:val="1"/>
    <w:semiHidden/>
    <w:unhideWhenUsed/>
    <w:qFormat/>
    <w:uiPriority w:val="99"/>
    <w:pPr>
      <w:spacing w:line="240" w:lineRule="auto"/>
      <w:ind w:left="1320" w:hanging="220"/>
    </w:pPr>
  </w:style>
  <w:style w:type="paragraph" w:styleId="30">
    <w:name w:val="Salutation"/>
    <w:basedOn w:val="1"/>
    <w:next w:val="1"/>
    <w:link w:val="268"/>
    <w:semiHidden/>
    <w:unhideWhenUsed/>
    <w:qFormat/>
    <w:uiPriority w:val="99"/>
  </w:style>
  <w:style w:type="paragraph" w:styleId="31">
    <w:name w:val="Body Text 3"/>
    <w:basedOn w:val="1"/>
    <w:link w:val="403"/>
    <w:semiHidden/>
    <w:unhideWhenUsed/>
    <w:uiPriority w:val="99"/>
    <w:pPr>
      <w:spacing w:after="120"/>
    </w:pPr>
    <w:rPr>
      <w:szCs w:val="16"/>
    </w:rPr>
  </w:style>
  <w:style w:type="paragraph" w:styleId="32">
    <w:name w:val="Closing"/>
    <w:basedOn w:val="1"/>
    <w:link w:val="276"/>
    <w:semiHidden/>
    <w:unhideWhenUsed/>
    <w:qFormat/>
    <w:uiPriority w:val="99"/>
    <w:pPr>
      <w:spacing w:line="240" w:lineRule="auto"/>
      <w:ind w:left="4320"/>
    </w:pPr>
  </w:style>
  <w:style w:type="paragraph" w:styleId="33">
    <w:name w:val="List Bullet 3"/>
    <w:basedOn w:val="1"/>
    <w:semiHidden/>
    <w:unhideWhenUsed/>
    <w:qFormat/>
    <w:uiPriority w:val="99"/>
    <w:pPr>
      <w:numPr>
        <w:ilvl w:val="0"/>
        <w:numId w:val="5"/>
      </w:numPr>
      <w:contextualSpacing/>
    </w:pPr>
  </w:style>
  <w:style w:type="paragraph" w:styleId="34">
    <w:name w:val="Body Text"/>
    <w:basedOn w:val="1"/>
    <w:link w:val="401"/>
    <w:semiHidden/>
    <w:unhideWhenUsed/>
    <w:uiPriority w:val="99"/>
    <w:pPr>
      <w:spacing w:after="120"/>
    </w:pPr>
  </w:style>
  <w:style w:type="paragraph" w:styleId="35">
    <w:name w:val="Body Text Indent"/>
    <w:basedOn w:val="1"/>
    <w:link w:val="405"/>
    <w:semiHidden/>
    <w:unhideWhenUsed/>
    <w:uiPriority w:val="99"/>
    <w:pPr>
      <w:spacing w:after="120"/>
      <w:ind w:left="360"/>
    </w:pPr>
  </w:style>
  <w:style w:type="paragraph" w:styleId="36">
    <w:name w:val="List Number 3"/>
    <w:basedOn w:val="1"/>
    <w:semiHidden/>
    <w:unhideWhenUsed/>
    <w:qFormat/>
    <w:uiPriority w:val="99"/>
    <w:pPr>
      <w:numPr>
        <w:ilvl w:val="0"/>
        <w:numId w:val="6"/>
      </w:numPr>
      <w:contextualSpacing/>
    </w:pPr>
  </w:style>
  <w:style w:type="paragraph" w:styleId="37">
    <w:name w:val="List 2"/>
    <w:basedOn w:val="1"/>
    <w:semiHidden/>
    <w:unhideWhenUsed/>
    <w:qFormat/>
    <w:uiPriority w:val="99"/>
    <w:pPr>
      <w:ind w:left="720" w:hanging="360"/>
      <w:contextualSpacing/>
    </w:pPr>
  </w:style>
  <w:style w:type="paragraph" w:styleId="38">
    <w:name w:val="List Continue"/>
    <w:basedOn w:val="1"/>
    <w:semiHidden/>
    <w:unhideWhenUsed/>
    <w:qFormat/>
    <w:uiPriority w:val="99"/>
    <w:pPr>
      <w:spacing w:after="120"/>
      <w:ind w:left="360"/>
      <w:contextualSpacing/>
    </w:pPr>
  </w:style>
  <w:style w:type="paragraph" w:styleId="39">
    <w:name w:val="Block Text"/>
    <w:basedOn w:val="1"/>
    <w:semiHidden/>
    <w:unhideWhenUsed/>
    <w:qFormat/>
    <w:uiPriority w:val="99"/>
    <w:pPr>
      <w:pBdr>
        <w:top w:val="single" w:color="1F3864" w:themeColor="accent1" w:themeShade="80" w:sz="2" w:space="10"/>
        <w:left w:val="single" w:color="1F3864" w:themeColor="accent1" w:themeShade="80" w:sz="2" w:space="10"/>
        <w:bottom w:val="single" w:color="1F3864" w:themeColor="accent1" w:themeShade="80" w:sz="2" w:space="10"/>
        <w:right w:val="single" w:color="1F3864" w:themeColor="accent1" w:themeShade="80" w:sz="2" w:space="10"/>
      </w:pBdr>
      <w:ind w:left="1152" w:right="1152"/>
    </w:pPr>
    <w:rPr>
      <w:rFonts w:eastAsiaTheme="minorEastAsia"/>
      <w:i/>
      <w:iCs/>
      <w:color w:val="203864" w:themeColor="accent1" w:themeShade="80"/>
    </w:rPr>
  </w:style>
  <w:style w:type="paragraph" w:styleId="40">
    <w:name w:val="List Bullet 2"/>
    <w:basedOn w:val="1"/>
    <w:semiHidden/>
    <w:unhideWhenUsed/>
    <w:qFormat/>
    <w:uiPriority w:val="99"/>
    <w:pPr>
      <w:numPr>
        <w:ilvl w:val="0"/>
        <w:numId w:val="7"/>
      </w:numPr>
      <w:contextualSpacing/>
    </w:pPr>
  </w:style>
  <w:style w:type="paragraph" w:styleId="41">
    <w:name w:val="HTML Address"/>
    <w:basedOn w:val="1"/>
    <w:link w:val="251"/>
    <w:semiHidden/>
    <w:unhideWhenUsed/>
    <w:qFormat/>
    <w:uiPriority w:val="99"/>
    <w:pPr>
      <w:spacing w:line="240" w:lineRule="auto"/>
    </w:pPr>
    <w:rPr>
      <w:i/>
      <w:iCs/>
    </w:rPr>
  </w:style>
  <w:style w:type="paragraph" w:styleId="42">
    <w:name w:val="index 4"/>
    <w:basedOn w:val="1"/>
    <w:next w:val="1"/>
    <w:semiHidden/>
    <w:unhideWhenUsed/>
    <w:qFormat/>
    <w:uiPriority w:val="99"/>
    <w:pPr>
      <w:spacing w:line="240" w:lineRule="auto"/>
      <w:ind w:left="880" w:hanging="220"/>
    </w:pPr>
  </w:style>
  <w:style w:type="paragraph" w:styleId="43">
    <w:name w:val="toc 5"/>
    <w:basedOn w:val="1"/>
    <w:next w:val="1"/>
    <w:semiHidden/>
    <w:unhideWhenUsed/>
    <w:qFormat/>
    <w:uiPriority w:val="39"/>
    <w:pPr>
      <w:spacing w:after="100"/>
      <w:ind w:left="880"/>
    </w:pPr>
  </w:style>
  <w:style w:type="paragraph" w:styleId="44">
    <w:name w:val="toc 3"/>
    <w:basedOn w:val="1"/>
    <w:next w:val="1"/>
    <w:semiHidden/>
    <w:unhideWhenUsed/>
    <w:qFormat/>
    <w:uiPriority w:val="39"/>
    <w:pPr>
      <w:spacing w:after="100"/>
      <w:ind w:left="440"/>
    </w:pPr>
  </w:style>
  <w:style w:type="paragraph" w:styleId="45">
    <w:name w:val="Plain Text"/>
    <w:basedOn w:val="1"/>
    <w:link w:val="269"/>
    <w:semiHidden/>
    <w:unhideWhenUsed/>
    <w:qFormat/>
    <w:uiPriority w:val="99"/>
    <w:pPr>
      <w:spacing w:line="240" w:lineRule="auto"/>
    </w:pPr>
    <w:rPr>
      <w:rFonts w:ascii="Consolas" w:hAnsi="Consolas"/>
      <w:szCs w:val="21"/>
    </w:rPr>
  </w:style>
  <w:style w:type="paragraph" w:styleId="46">
    <w:name w:val="List Bullet 5"/>
    <w:basedOn w:val="1"/>
    <w:semiHidden/>
    <w:unhideWhenUsed/>
    <w:uiPriority w:val="99"/>
    <w:pPr>
      <w:numPr>
        <w:ilvl w:val="0"/>
        <w:numId w:val="8"/>
      </w:numPr>
      <w:contextualSpacing/>
    </w:pPr>
  </w:style>
  <w:style w:type="paragraph" w:styleId="47">
    <w:name w:val="List Number 4"/>
    <w:basedOn w:val="1"/>
    <w:semiHidden/>
    <w:unhideWhenUsed/>
    <w:qFormat/>
    <w:uiPriority w:val="99"/>
    <w:pPr>
      <w:numPr>
        <w:ilvl w:val="0"/>
        <w:numId w:val="9"/>
      </w:numPr>
      <w:contextualSpacing/>
    </w:pPr>
  </w:style>
  <w:style w:type="paragraph" w:styleId="48">
    <w:name w:val="toc 8"/>
    <w:basedOn w:val="1"/>
    <w:next w:val="1"/>
    <w:semiHidden/>
    <w:unhideWhenUsed/>
    <w:qFormat/>
    <w:uiPriority w:val="39"/>
    <w:pPr>
      <w:spacing w:after="100"/>
      <w:ind w:left="1540"/>
    </w:pPr>
  </w:style>
  <w:style w:type="paragraph" w:styleId="49">
    <w:name w:val="index 3"/>
    <w:basedOn w:val="1"/>
    <w:next w:val="1"/>
    <w:semiHidden/>
    <w:unhideWhenUsed/>
    <w:qFormat/>
    <w:uiPriority w:val="99"/>
    <w:pPr>
      <w:spacing w:line="240" w:lineRule="auto"/>
      <w:ind w:left="660" w:hanging="220"/>
    </w:pPr>
  </w:style>
  <w:style w:type="paragraph" w:styleId="50">
    <w:name w:val="Date"/>
    <w:basedOn w:val="1"/>
    <w:next w:val="1"/>
    <w:link w:val="335"/>
    <w:semiHidden/>
    <w:unhideWhenUsed/>
    <w:qFormat/>
    <w:uiPriority w:val="99"/>
  </w:style>
  <w:style w:type="paragraph" w:styleId="51">
    <w:name w:val="Body Text Indent 2"/>
    <w:basedOn w:val="1"/>
    <w:link w:val="407"/>
    <w:semiHidden/>
    <w:unhideWhenUsed/>
    <w:uiPriority w:val="99"/>
    <w:pPr>
      <w:spacing w:after="120" w:line="480" w:lineRule="auto"/>
      <w:ind w:left="360"/>
    </w:pPr>
  </w:style>
  <w:style w:type="paragraph" w:styleId="52">
    <w:name w:val="endnote text"/>
    <w:basedOn w:val="1"/>
    <w:link w:val="389"/>
    <w:semiHidden/>
    <w:unhideWhenUsed/>
    <w:qFormat/>
    <w:uiPriority w:val="99"/>
    <w:pPr>
      <w:spacing w:line="240" w:lineRule="auto"/>
    </w:pPr>
    <w:rPr>
      <w:szCs w:val="20"/>
    </w:rPr>
  </w:style>
  <w:style w:type="paragraph" w:styleId="53">
    <w:name w:val="List Continue 5"/>
    <w:basedOn w:val="1"/>
    <w:semiHidden/>
    <w:unhideWhenUsed/>
    <w:uiPriority w:val="99"/>
    <w:pPr>
      <w:spacing w:after="120"/>
      <w:ind w:left="1800"/>
      <w:contextualSpacing/>
    </w:pPr>
  </w:style>
  <w:style w:type="paragraph" w:styleId="54">
    <w:name w:val="Balloon Text"/>
    <w:basedOn w:val="1"/>
    <w:link w:val="282"/>
    <w:semiHidden/>
    <w:unhideWhenUsed/>
    <w:qFormat/>
    <w:uiPriority w:val="99"/>
    <w:pPr>
      <w:spacing w:line="240" w:lineRule="auto"/>
    </w:pPr>
    <w:rPr>
      <w:rFonts w:cs="Segoe UI"/>
      <w:szCs w:val="18"/>
    </w:rPr>
  </w:style>
  <w:style w:type="paragraph" w:styleId="55">
    <w:name w:val="footer"/>
    <w:basedOn w:val="1"/>
    <w:link w:val="250"/>
    <w:unhideWhenUsed/>
    <w:qFormat/>
    <w:uiPriority w:val="99"/>
    <w:pPr>
      <w:spacing w:line="240" w:lineRule="auto"/>
    </w:pPr>
  </w:style>
  <w:style w:type="paragraph" w:styleId="56">
    <w:name w:val="envelope return"/>
    <w:basedOn w:val="1"/>
    <w:semiHidden/>
    <w:unhideWhenUsed/>
    <w:qFormat/>
    <w:uiPriority w:val="99"/>
    <w:pPr>
      <w:spacing w:line="240" w:lineRule="auto"/>
    </w:pPr>
    <w:rPr>
      <w:rFonts w:asciiTheme="majorHAnsi" w:hAnsiTheme="majorHAnsi" w:eastAsiaTheme="majorEastAsia" w:cstheme="majorBidi"/>
      <w:szCs w:val="20"/>
    </w:rPr>
  </w:style>
  <w:style w:type="paragraph" w:styleId="57">
    <w:name w:val="header"/>
    <w:basedOn w:val="1"/>
    <w:link w:val="249"/>
    <w:unhideWhenUsed/>
    <w:qFormat/>
    <w:uiPriority w:val="99"/>
    <w:pPr>
      <w:spacing w:line="240" w:lineRule="auto"/>
    </w:pPr>
    <w:rPr>
      <w:color w:val="3B3838" w:themeColor="background2" w:themeShade="40"/>
      <w:sz w:val="24"/>
    </w:rPr>
  </w:style>
  <w:style w:type="paragraph" w:styleId="58">
    <w:name w:val="Signature"/>
    <w:basedOn w:val="1"/>
    <w:link w:val="285"/>
    <w:semiHidden/>
    <w:unhideWhenUsed/>
    <w:uiPriority w:val="99"/>
    <w:pPr>
      <w:spacing w:line="240" w:lineRule="auto"/>
      <w:ind w:left="4320"/>
    </w:pPr>
  </w:style>
  <w:style w:type="paragraph" w:styleId="59">
    <w:name w:val="toc 1"/>
    <w:basedOn w:val="1"/>
    <w:next w:val="1"/>
    <w:semiHidden/>
    <w:unhideWhenUsed/>
    <w:qFormat/>
    <w:uiPriority w:val="39"/>
    <w:pPr>
      <w:spacing w:after="100"/>
    </w:pPr>
  </w:style>
  <w:style w:type="paragraph" w:styleId="60">
    <w:name w:val="List Continue 4"/>
    <w:basedOn w:val="1"/>
    <w:semiHidden/>
    <w:unhideWhenUsed/>
    <w:qFormat/>
    <w:uiPriority w:val="99"/>
    <w:pPr>
      <w:spacing w:after="120"/>
      <w:ind w:left="1440"/>
      <w:contextualSpacing/>
    </w:pPr>
  </w:style>
  <w:style w:type="paragraph" w:styleId="61">
    <w:name w:val="toc 4"/>
    <w:basedOn w:val="1"/>
    <w:next w:val="1"/>
    <w:semiHidden/>
    <w:unhideWhenUsed/>
    <w:qFormat/>
    <w:uiPriority w:val="39"/>
    <w:pPr>
      <w:spacing w:after="100"/>
      <w:ind w:left="660"/>
    </w:pPr>
  </w:style>
  <w:style w:type="paragraph" w:styleId="62">
    <w:name w:val="index heading"/>
    <w:basedOn w:val="1"/>
    <w:next w:val="63"/>
    <w:semiHidden/>
    <w:unhideWhenUsed/>
    <w:qFormat/>
    <w:uiPriority w:val="99"/>
    <w:rPr>
      <w:rFonts w:asciiTheme="majorHAnsi" w:hAnsiTheme="majorHAnsi" w:eastAsiaTheme="majorEastAsia" w:cstheme="majorBidi"/>
      <w:b/>
      <w:bCs/>
    </w:rPr>
  </w:style>
  <w:style w:type="paragraph" w:styleId="63">
    <w:name w:val="index 1"/>
    <w:basedOn w:val="1"/>
    <w:next w:val="1"/>
    <w:semiHidden/>
    <w:unhideWhenUsed/>
    <w:uiPriority w:val="99"/>
    <w:pPr>
      <w:spacing w:line="240" w:lineRule="auto"/>
      <w:ind w:left="220" w:hanging="220"/>
    </w:pPr>
  </w:style>
  <w:style w:type="paragraph" w:styleId="64">
    <w:name w:val="Subtitle"/>
    <w:basedOn w:val="1"/>
    <w:next w:val="1"/>
    <w:link w:val="271"/>
    <w:qFormat/>
    <w:uiPriority w:val="2"/>
    <w:pPr>
      <w:ind w:firstLine="200" w:firstLineChars="200"/>
      <w:contextualSpacing/>
      <w:jc w:val="center"/>
    </w:pPr>
    <w:rPr>
      <w:rFonts w:eastAsia="华文中宋" w:asciiTheme="majorHAnsi" w:hAnsiTheme="majorHAnsi"/>
      <w:b/>
      <w:color w:val="000000" w:themeColor="text1"/>
      <w14:textFill>
        <w14:solidFill>
          <w14:schemeClr w14:val="tx1"/>
        </w14:solidFill>
      </w14:textFill>
    </w:rPr>
  </w:style>
  <w:style w:type="paragraph" w:styleId="65">
    <w:name w:val="List Number 5"/>
    <w:basedOn w:val="1"/>
    <w:semiHidden/>
    <w:unhideWhenUsed/>
    <w:qFormat/>
    <w:uiPriority w:val="99"/>
    <w:pPr>
      <w:numPr>
        <w:ilvl w:val="0"/>
        <w:numId w:val="10"/>
      </w:numPr>
      <w:contextualSpacing/>
    </w:pPr>
  </w:style>
  <w:style w:type="paragraph" w:styleId="66">
    <w:name w:val="List"/>
    <w:basedOn w:val="1"/>
    <w:semiHidden/>
    <w:unhideWhenUsed/>
    <w:qFormat/>
    <w:uiPriority w:val="99"/>
    <w:pPr>
      <w:ind w:left="360" w:hanging="360"/>
      <w:contextualSpacing/>
    </w:pPr>
  </w:style>
  <w:style w:type="paragraph" w:styleId="67">
    <w:name w:val="footnote text"/>
    <w:basedOn w:val="1"/>
    <w:link w:val="275"/>
    <w:semiHidden/>
    <w:unhideWhenUsed/>
    <w:qFormat/>
    <w:uiPriority w:val="99"/>
    <w:pPr>
      <w:spacing w:line="240" w:lineRule="auto"/>
    </w:pPr>
    <w:rPr>
      <w:szCs w:val="20"/>
    </w:rPr>
  </w:style>
  <w:style w:type="paragraph" w:styleId="68">
    <w:name w:val="toc 6"/>
    <w:basedOn w:val="1"/>
    <w:next w:val="1"/>
    <w:semiHidden/>
    <w:unhideWhenUsed/>
    <w:uiPriority w:val="39"/>
    <w:pPr>
      <w:spacing w:after="100"/>
      <w:ind w:left="1100"/>
    </w:pPr>
  </w:style>
  <w:style w:type="paragraph" w:styleId="69">
    <w:name w:val="List 5"/>
    <w:basedOn w:val="1"/>
    <w:semiHidden/>
    <w:unhideWhenUsed/>
    <w:qFormat/>
    <w:uiPriority w:val="99"/>
    <w:pPr>
      <w:ind w:left="1800" w:hanging="360"/>
      <w:contextualSpacing/>
    </w:pPr>
  </w:style>
  <w:style w:type="paragraph" w:styleId="70">
    <w:name w:val="Body Text Indent 3"/>
    <w:basedOn w:val="1"/>
    <w:link w:val="408"/>
    <w:semiHidden/>
    <w:unhideWhenUsed/>
    <w:uiPriority w:val="99"/>
    <w:pPr>
      <w:spacing w:after="120"/>
      <w:ind w:left="360"/>
    </w:pPr>
    <w:rPr>
      <w:szCs w:val="16"/>
    </w:rPr>
  </w:style>
  <w:style w:type="paragraph" w:styleId="71">
    <w:name w:val="index 7"/>
    <w:basedOn w:val="1"/>
    <w:next w:val="1"/>
    <w:semiHidden/>
    <w:unhideWhenUsed/>
    <w:uiPriority w:val="99"/>
    <w:pPr>
      <w:spacing w:line="240" w:lineRule="auto"/>
      <w:ind w:left="1540" w:hanging="220"/>
    </w:pPr>
  </w:style>
  <w:style w:type="paragraph" w:styleId="72">
    <w:name w:val="index 9"/>
    <w:basedOn w:val="1"/>
    <w:next w:val="1"/>
    <w:semiHidden/>
    <w:unhideWhenUsed/>
    <w:uiPriority w:val="99"/>
    <w:pPr>
      <w:spacing w:line="240" w:lineRule="auto"/>
      <w:ind w:left="1980" w:hanging="220"/>
    </w:pPr>
  </w:style>
  <w:style w:type="paragraph" w:styleId="73">
    <w:name w:val="table of figures"/>
    <w:basedOn w:val="1"/>
    <w:next w:val="1"/>
    <w:semiHidden/>
    <w:unhideWhenUsed/>
    <w:qFormat/>
    <w:uiPriority w:val="99"/>
  </w:style>
  <w:style w:type="paragraph" w:styleId="74">
    <w:name w:val="toc 2"/>
    <w:basedOn w:val="1"/>
    <w:next w:val="1"/>
    <w:semiHidden/>
    <w:unhideWhenUsed/>
    <w:qFormat/>
    <w:uiPriority w:val="39"/>
    <w:pPr>
      <w:spacing w:after="100"/>
      <w:ind w:left="220"/>
    </w:pPr>
  </w:style>
  <w:style w:type="paragraph" w:styleId="75">
    <w:name w:val="toc 9"/>
    <w:basedOn w:val="1"/>
    <w:next w:val="1"/>
    <w:semiHidden/>
    <w:unhideWhenUsed/>
    <w:qFormat/>
    <w:uiPriority w:val="39"/>
    <w:pPr>
      <w:spacing w:after="100"/>
      <w:ind w:left="1760"/>
    </w:pPr>
  </w:style>
  <w:style w:type="paragraph" w:styleId="76">
    <w:name w:val="Body Text 2"/>
    <w:basedOn w:val="1"/>
    <w:link w:val="402"/>
    <w:semiHidden/>
    <w:unhideWhenUsed/>
    <w:uiPriority w:val="99"/>
    <w:pPr>
      <w:spacing w:after="120" w:line="480" w:lineRule="auto"/>
    </w:pPr>
  </w:style>
  <w:style w:type="paragraph" w:styleId="77">
    <w:name w:val="List 4"/>
    <w:basedOn w:val="1"/>
    <w:semiHidden/>
    <w:unhideWhenUsed/>
    <w:qFormat/>
    <w:uiPriority w:val="99"/>
    <w:pPr>
      <w:ind w:left="1440" w:hanging="360"/>
      <w:contextualSpacing/>
    </w:pPr>
  </w:style>
  <w:style w:type="paragraph" w:styleId="78">
    <w:name w:val="List Continue 2"/>
    <w:basedOn w:val="1"/>
    <w:semiHidden/>
    <w:unhideWhenUsed/>
    <w:uiPriority w:val="99"/>
    <w:pPr>
      <w:spacing w:after="120"/>
      <w:ind w:left="720"/>
      <w:contextualSpacing/>
    </w:pPr>
  </w:style>
  <w:style w:type="paragraph" w:styleId="79">
    <w:name w:val="Message Header"/>
    <w:basedOn w:val="1"/>
    <w:link w:val="397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paragraph" w:styleId="80">
    <w:name w:val="HTML Preformatted"/>
    <w:basedOn w:val="1"/>
    <w:link w:val="252"/>
    <w:semiHidden/>
    <w:unhideWhenUsed/>
    <w:qFormat/>
    <w:uiPriority w:val="99"/>
    <w:pPr>
      <w:spacing w:line="240" w:lineRule="auto"/>
    </w:pPr>
    <w:rPr>
      <w:rFonts w:ascii="Consolas" w:hAnsi="Consolas"/>
      <w:szCs w:val="20"/>
    </w:rPr>
  </w:style>
  <w:style w:type="paragraph" w:styleId="81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color w:val="404040" w:themeColor="text1" w:themeTint="BF"/>
      <w:sz w:val="24"/>
      <w:szCs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2">
    <w:name w:val="List Continue 3"/>
    <w:basedOn w:val="1"/>
    <w:semiHidden/>
    <w:unhideWhenUsed/>
    <w:uiPriority w:val="99"/>
    <w:pPr>
      <w:spacing w:after="120"/>
      <w:ind w:left="1080"/>
      <w:contextualSpacing/>
    </w:pPr>
  </w:style>
  <w:style w:type="paragraph" w:styleId="83">
    <w:name w:val="index 2"/>
    <w:basedOn w:val="1"/>
    <w:next w:val="1"/>
    <w:semiHidden/>
    <w:unhideWhenUsed/>
    <w:qFormat/>
    <w:uiPriority w:val="99"/>
    <w:pPr>
      <w:spacing w:line="240" w:lineRule="auto"/>
      <w:ind w:left="440" w:hanging="220"/>
    </w:pPr>
  </w:style>
  <w:style w:type="paragraph" w:styleId="84">
    <w:name w:val="Title"/>
    <w:basedOn w:val="1"/>
    <w:link w:val="263"/>
    <w:qFormat/>
    <w:uiPriority w:val="1"/>
    <w:pPr>
      <w:ind w:firstLine="0" w:firstLineChars="0"/>
      <w:contextualSpacing/>
      <w:jc w:val="center"/>
    </w:pPr>
    <w:rPr>
      <w:rFonts w:eastAsia="华文中宋" w:asciiTheme="majorHAnsi" w:hAnsiTheme="majorHAnsi" w:cstheme="majorBidi"/>
      <w:kern w:val="28"/>
      <w:sz w:val="44"/>
      <w:szCs w:val="56"/>
    </w:rPr>
  </w:style>
  <w:style w:type="paragraph" w:styleId="85">
    <w:name w:val="annotation subject"/>
    <w:basedOn w:val="28"/>
    <w:next w:val="28"/>
    <w:link w:val="284"/>
    <w:semiHidden/>
    <w:unhideWhenUsed/>
    <w:qFormat/>
    <w:uiPriority w:val="99"/>
    <w:rPr>
      <w:b/>
      <w:bCs/>
    </w:rPr>
  </w:style>
  <w:style w:type="paragraph" w:styleId="86">
    <w:name w:val="Body Text First Indent"/>
    <w:basedOn w:val="34"/>
    <w:link w:val="404"/>
    <w:semiHidden/>
    <w:unhideWhenUsed/>
    <w:uiPriority w:val="99"/>
    <w:pPr>
      <w:spacing w:after="0"/>
      <w:ind w:firstLine="360"/>
    </w:pPr>
  </w:style>
  <w:style w:type="paragraph" w:styleId="87">
    <w:name w:val="Body Text First Indent 2"/>
    <w:basedOn w:val="35"/>
    <w:link w:val="406"/>
    <w:semiHidden/>
    <w:unhideWhenUsed/>
    <w:uiPriority w:val="99"/>
    <w:pPr>
      <w:spacing w:after="0"/>
      <w:ind w:firstLine="360"/>
    </w:pPr>
  </w:style>
  <w:style w:type="table" w:styleId="89">
    <w:name w:val="Table Grid"/>
    <w:basedOn w:val="88"/>
    <w:qFormat/>
    <w:uiPriority w:val="39"/>
    <w:pPr>
      <w:spacing w:before="160"/>
    </w:pPr>
    <w:rPr>
      <w:rFonts w:ascii="Arial" w:hAnsi="Arial"/>
      <w:color w:val="404040" w:themeColor="text1" w:themeTint="BF"/>
      <w:kern w:val="0"/>
      <w:sz w:val="22"/>
      <w:szCs w:val="22"/>
      <w14:textFill>
        <w14:solidFill>
          <w14:schemeClr w14:val="tx1">
            <w14:lumMod w14:val="75000"/>
            <w14:lumOff w14:val="25000"/>
          </w14:schemeClr>
        </w14:solidFill>
      </w14:textFill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0">
    <w:name w:val="Table Theme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1">
    <w:name w:val="Table Colorful 1"/>
    <w:basedOn w:val="88"/>
    <w:semiHidden/>
    <w:unhideWhenUsed/>
    <w:uiPriority w:val="99"/>
    <w:pPr>
      <w:spacing w:before="160" w:line="259" w:lineRule="auto"/>
    </w:pPr>
    <w:rPr>
      <w:color w:val="FFFFFF"/>
      <w:kern w:val="0"/>
      <w:sz w:val="22"/>
      <w:szCs w:val="22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2">
    <w:name w:val="Table Colorful 2"/>
    <w:basedOn w:val="88"/>
    <w:semiHidden/>
    <w:unhideWhenUsed/>
    <w:uiPriority w:val="99"/>
    <w:pPr>
      <w:spacing w:before="160" w:line="259" w:lineRule="auto"/>
    </w:pPr>
    <w:rPr>
      <w:kern w:val="0"/>
      <w:sz w:val="22"/>
      <w:szCs w:val="22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3">
    <w:name w:val="Table Colorful 3"/>
    <w:basedOn w:val="88"/>
    <w:semiHidden/>
    <w:unhideWhenUsed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94">
    <w:name w:val="Table Elegant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5">
    <w:name w:val="Table Classic 1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Classic 2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3"/>
    <w:basedOn w:val="88"/>
    <w:semiHidden/>
    <w:unhideWhenUsed/>
    <w:qFormat/>
    <w:uiPriority w:val="99"/>
    <w:pPr>
      <w:spacing w:before="160" w:line="259" w:lineRule="auto"/>
    </w:pPr>
    <w:rPr>
      <w:color w:val="000080"/>
      <w:kern w:val="0"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4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Simple 1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00">
    <w:name w:val="Table Simple 2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01">
    <w:name w:val="Table Simple 3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2">
    <w:name w:val="Table Subtle 1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3">
    <w:name w:val="Table Subtle 2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4">
    <w:name w:val="Table 3D effects 1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105">
    <w:name w:val="Table 3D effects 2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3D effects 3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List 1"/>
    <w:basedOn w:val="88"/>
    <w:semiHidden/>
    <w:unhideWhenUsed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8">
    <w:name w:val="Table List 2"/>
    <w:basedOn w:val="88"/>
    <w:semiHidden/>
    <w:unhideWhenUsed/>
    <w:uiPriority w:val="99"/>
    <w:pPr>
      <w:spacing w:before="160" w:line="259" w:lineRule="auto"/>
    </w:pPr>
    <w:rPr>
      <w:kern w:val="0"/>
      <w:sz w:val="22"/>
      <w:szCs w:val="22"/>
    </w:r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9">
    <w:name w:val="Table List 3"/>
    <w:basedOn w:val="88"/>
    <w:semiHidden/>
    <w:unhideWhenUsed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10">
    <w:name w:val="Table List 4"/>
    <w:basedOn w:val="88"/>
    <w:semiHidden/>
    <w:unhideWhenUsed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11">
    <w:name w:val="Table List 5"/>
    <w:basedOn w:val="88"/>
    <w:semiHidden/>
    <w:unhideWhenUsed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2">
    <w:name w:val="Table List 6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List 7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14">
    <w:name w:val="Table List 8"/>
    <w:basedOn w:val="88"/>
    <w:semiHidden/>
    <w:unhideWhenUsed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table" w:styleId="115">
    <w:name w:val="Table Contemporary"/>
    <w:basedOn w:val="88"/>
    <w:semiHidden/>
    <w:unhideWhenUsed/>
    <w:uiPriority w:val="99"/>
    <w:pPr>
      <w:spacing w:before="160" w:line="259" w:lineRule="auto"/>
    </w:pPr>
    <w:rPr>
      <w:kern w:val="0"/>
      <w:sz w:val="22"/>
      <w:szCs w:val="22"/>
    </w:r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6">
    <w:name w:val="Table Columns 1"/>
    <w:basedOn w:val="88"/>
    <w:semiHidden/>
    <w:unhideWhenUsed/>
    <w:qFormat/>
    <w:uiPriority w:val="99"/>
    <w:pPr>
      <w:spacing w:before="160" w:line="259" w:lineRule="auto"/>
    </w:pPr>
    <w:rPr>
      <w:b/>
      <w:bCs/>
      <w:kern w:val="0"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7">
    <w:name w:val="Table Columns 2"/>
    <w:basedOn w:val="88"/>
    <w:semiHidden/>
    <w:unhideWhenUsed/>
    <w:uiPriority w:val="99"/>
    <w:pPr>
      <w:spacing w:before="160" w:line="259" w:lineRule="auto"/>
    </w:pPr>
    <w:rPr>
      <w:b/>
      <w:bCs/>
      <w:kern w:val="0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8">
    <w:name w:val="Table Columns 3"/>
    <w:basedOn w:val="88"/>
    <w:semiHidden/>
    <w:unhideWhenUsed/>
    <w:qFormat/>
    <w:uiPriority w:val="99"/>
    <w:pPr>
      <w:spacing w:before="160" w:line="259" w:lineRule="auto"/>
    </w:pPr>
    <w:rPr>
      <w:b/>
      <w:bCs/>
      <w:kern w:val="0"/>
      <w:sz w:val="22"/>
      <w:szCs w:val="22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9">
    <w:name w:val="Table Columns 4"/>
    <w:basedOn w:val="88"/>
    <w:semiHidden/>
    <w:unhideWhenUsed/>
    <w:uiPriority w:val="99"/>
    <w:pPr>
      <w:spacing w:before="160" w:line="259" w:lineRule="auto"/>
    </w:pPr>
    <w:rPr>
      <w:kern w:val="0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0">
    <w:name w:val="Table Columns 5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21">
    <w:name w:val="Table Grid 1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2">
    <w:name w:val="Table Grid 2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3">
    <w:name w:val="Table Grid 3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4">
    <w:name w:val="Table Grid 4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5">
    <w:name w:val="Table Grid 5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Grid 6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7">
    <w:name w:val="Table Grid 7"/>
    <w:basedOn w:val="88"/>
    <w:semiHidden/>
    <w:unhideWhenUsed/>
    <w:qFormat/>
    <w:uiPriority w:val="99"/>
    <w:pPr>
      <w:spacing w:before="160" w:line="259" w:lineRule="auto"/>
    </w:pPr>
    <w:rPr>
      <w:b/>
      <w:bCs/>
      <w:kern w:val="0"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8">
    <w:name w:val="Table Grid 8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9">
    <w:name w:val="Table Web 1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0">
    <w:name w:val="Table Web 2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1">
    <w:name w:val="Table Web 3"/>
    <w:basedOn w:val="88"/>
    <w:semiHidden/>
    <w:unhideWhenUsed/>
    <w:qFormat/>
    <w:uiPriority w:val="99"/>
    <w:pPr>
      <w:spacing w:before="160" w:line="259" w:lineRule="auto"/>
    </w:pPr>
    <w:rPr>
      <w:kern w:val="0"/>
      <w:sz w:val="22"/>
      <w:szCs w:val="22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2">
    <w:name w:val="Table Professional"/>
    <w:basedOn w:val="88"/>
    <w:semiHidden/>
    <w:unhideWhenUsed/>
    <w:uiPriority w:val="99"/>
    <w:pPr>
      <w:spacing w:before="160" w:line="259" w:lineRule="auto"/>
    </w:pPr>
    <w:rPr>
      <w:kern w:val="0"/>
      <w:sz w:val="22"/>
      <w:szCs w:val="22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3">
    <w:name w:val="Light Shading"/>
    <w:basedOn w:val="88"/>
    <w:semiHidden/>
    <w:unhideWhenUsed/>
    <w:uiPriority w:val="60"/>
    <w:rPr>
      <w:color w:val="000000" w:themeColor="text1" w:themeShade="BF"/>
      <w:kern w:val="0"/>
      <w:sz w:val="22"/>
      <w:szCs w:val="22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34">
    <w:name w:val="Light Shading Accent 1"/>
    <w:basedOn w:val="88"/>
    <w:semiHidden/>
    <w:unhideWhenUsed/>
    <w:uiPriority w:val="60"/>
    <w:rPr>
      <w:color w:val="2F5597" w:themeColor="accent1" w:themeShade="BF"/>
      <w:kern w:val="0"/>
      <w:sz w:val="22"/>
      <w:szCs w:val="22"/>
    </w:rPr>
    <w:tblPr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</w:style>
  <w:style w:type="table" w:styleId="135">
    <w:name w:val="Light Shading Accent 2"/>
    <w:basedOn w:val="88"/>
    <w:semiHidden/>
    <w:unhideWhenUsed/>
    <w:qFormat/>
    <w:uiPriority w:val="60"/>
    <w:rPr>
      <w:color w:val="C55A11" w:themeColor="accent2" w:themeShade="BF"/>
      <w:kern w:val="0"/>
      <w:sz w:val="22"/>
      <w:szCs w:val="22"/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table" w:styleId="136">
    <w:name w:val="Light Shading Accent 3"/>
    <w:basedOn w:val="88"/>
    <w:semiHidden/>
    <w:unhideWhenUsed/>
    <w:qFormat/>
    <w:uiPriority w:val="60"/>
    <w:rPr>
      <w:color w:val="7C7C7C" w:themeColor="accent3" w:themeShade="BF"/>
      <w:kern w:val="0"/>
      <w:sz w:val="22"/>
      <w:szCs w:val="22"/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37">
    <w:name w:val="Light Shading Accent 4"/>
    <w:basedOn w:val="88"/>
    <w:semiHidden/>
    <w:unhideWhenUsed/>
    <w:qFormat/>
    <w:uiPriority w:val="60"/>
    <w:rPr>
      <w:color w:val="BF9000" w:themeColor="accent4" w:themeShade="BF"/>
      <w:kern w:val="0"/>
      <w:sz w:val="22"/>
      <w:szCs w:val="22"/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</w:style>
  <w:style w:type="table" w:styleId="138">
    <w:name w:val="Light Shading Accent 5"/>
    <w:basedOn w:val="88"/>
    <w:semiHidden/>
    <w:unhideWhenUsed/>
    <w:qFormat/>
    <w:uiPriority w:val="60"/>
    <w:rPr>
      <w:color w:val="2E75B6" w:themeColor="accent5" w:themeShade="BF"/>
      <w:kern w:val="0"/>
      <w:sz w:val="22"/>
      <w:szCs w:val="22"/>
    </w:rPr>
    <w:tblPr>
      <w:tblBorders>
        <w:top w:val="single" w:color="5B9BD5" w:themeColor="accent5" w:sz="8" w:space="0"/>
        <w:bottom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139">
    <w:name w:val="Light Shading Accent 6"/>
    <w:basedOn w:val="88"/>
    <w:semiHidden/>
    <w:unhideWhenUsed/>
    <w:qFormat/>
    <w:uiPriority w:val="60"/>
    <w:rPr>
      <w:color w:val="548235" w:themeColor="accent6" w:themeShade="BF"/>
      <w:kern w:val="0"/>
      <w:sz w:val="22"/>
      <w:szCs w:val="22"/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140">
    <w:name w:val="Light List"/>
    <w:basedOn w:val="88"/>
    <w:semiHidden/>
    <w:unhideWhenUsed/>
    <w:qFormat/>
    <w:uiPriority w:val="61"/>
    <w:rPr>
      <w:kern w:val="0"/>
      <w:sz w:val="22"/>
      <w:szCs w:val="22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41">
    <w:name w:val="Light List Accent 1"/>
    <w:basedOn w:val="88"/>
    <w:semiHidden/>
    <w:unhideWhenUsed/>
    <w:qFormat/>
    <w:uiPriority w:val="61"/>
    <w:rPr>
      <w:kern w:val="0"/>
      <w:sz w:val="22"/>
      <w:szCs w:val="22"/>
    </w:rPr>
    <w:tblPr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</w:style>
  <w:style w:type="table" w:styleId="142">
    <w:name w:val="Light List Accent 2"/>
    <w:basedOn w:val="88"/>
    <w:semiHidden/>
    <w:unhideWhenUsed/>
    <w:qFormat/>
    <w:uiPriority w:val="61"/>
    <w:rPr>
      <w:kern w:val="0"/>
      <w:sz w:val="22"/>
      <w:szCs w:val="22"/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143">
    <w:name w:val="Light List Accent 3"/>
    <w:basedOn w:val="88"/>
    <w:semiHidden/>
    <w:unhideWhenUsed/>
    <w:qFormat/>
    <w:uiPriority w:val="61"/>
    <w:rPr>
      <w:kern w:val="0"/>
      <w:sz w:val="22"/>
      <w:szCs w:val="22"/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144">
    <w:name w:val="Light List Accent 4"/>
    <w:basedOn w:val="88"/>
    <w:semiHidden/>
    <w:unhideWhenUsed/>
    <w:qFormat/>
    <w:uiPriority w:val="61"/>
    <w:rPr>
      <w:kern w:val="0"/>
      <w:sz w:val="22"/>
      <w:szCs w:val="22"/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145">
    <w:name w:val="Light List Accent 5"/>
    <w:basedOn w:val="88"/>
    <w:semiHidden/>
    <w:unhideWhenUsed/>
    <w:uiPriority w:val="61"/>
    <w:rPr>
      <w:kern w:val="0"/>
      <w:sz w:val="22"/>
      <w:szCs w:val="22"/>
    </w:rPr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</w:style>
  <w:style w:type="table" w:styleId="146">
    <w:name w:val="Light List Accent 6"/>
    <w:basedOn w:val="88"/>
    <w:semiHidden/>
    <w:unhideWhenUsed/>
    <w:uiPriority w:val="61"/>
    <w:rPr>
      <w:kern w:val="0"/>
      <w:sz w:val="22"/>
      <w:szCs w:val="22"/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147">
    <w:name w:val="Light Grid"/>
    <w:basedOn w:val="88"/>
    <w:semiHidden/>
    <w:unhideWhenUsed/>
    <w:uiPriority w:val="62"/>
    <w:rPr>
      <w:kern w:val="0"/>
      <w:sz w:val="22"/>
      <w:szCs w:val="22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48">
    <w:name w:val="Light Grid Accent 1"/>
    <w:basedOn w:val="88"/>
    <w:semiHidden/>
    <w:unhideWhenUsed/>
    <w:uiPriority w:val="62"/>
    <w:rPr>
      <w:kern w:val="0"/>
      <w:sz w:val="22"/>
      <w:szCs w:val="22"/>
    </w:rPr>
    <w:tblPr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18" w:space="0"/>
          <w:right w:val="single" w:color="4472C4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  <w:shd w:val="clear" w:color="auto" w:fill="D0DCF0" w:themeFill="accent1" w:themeFillTint="3F"/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sz="8" w:space="0"/>
        </w:tcBorders>
        <w:shd w:val="clear" w:color="auto" w:fill="D0DCF0" w:themeFill="accent1" w:themeFillTint="3F"/>
      </w:tcPr>
    </w:tblStylePr>
    <w:tblStylePr w:type="band2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sz="8" w:space="0"/>
        </w:tcBorders>
      </w:tcPr>
    </w:tblStylePr>
  </w:style>
  <w:style w:type="table" w:styleId="149">
    <w:name w:val="Light Grid Accent 2"/>
    <w:basedOn w:val="88"/>
    <w:semiHidden/>
    <w:unhideWhenUsed/>
    <w:uiPriority w:val="62"/>
    <w:rPr>
      <w:kern w:val="0"/>
      <w:sz w:val="22"/>
      <w:szCs w:val="22"/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  <w:shd w:val="clear" w:color="auto" w:fill="FADECC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</w:tcPr>
    </w:tblStylePr>
  </w:style>
  <w:style w:type="table" w:styleId="150">
    <w:name w:val="Light Grid Accent 3"/>
    <w:basedOn w:val="88"/>
    <w:semiHidden/>
    <w:unhideWhenUsed/>
    <w:uiPriority w:val="62"/>
    <w:rPr>
      <w:kern w:val="0"/>
      <w:sz w:val="22"/>
      <w:szCs w:val="22"/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styleId="151">
    <w:name w:val="Light Grid Accent 4"/>
    <w:basedOn w:val="88"/>
    <w:semiHidden/>
    <w:unhideWhenUsed/>
    <w:uiPriority w:val="62"/>
    <w:rPr>
      <w:kern w:val="0"/>
      <w:sz w:val="22"/>
      <w:szCs w:val="22"/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  <w:shd w:val="clear" w:color="auto" w:fill="FFEFBF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</w:tcPr>
    </w:tblStylePr>
  </w:style>
  <w:style w:type="table" w:styleId="152">
    <w:name w:val="Light Grid Accent 5"/>
    <w:basedOn w:val="88"/>
    <w:semiHidden/>
    <w:unhideWhenUsed/>
    <w:uiPriority w:val="62"/>
    <w:rPr>
      <w:kern w:val="0"/>
      <w:sz w:val="22"/>
      <w:szCs w:val="22"/>
    </w:rPr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table" w:styleId="153">
    <w:name w:val="Light Grid Accent 6"/>
    <w:basedOn w:val="88"/>
    <w:semiHidden/>
    <w:unhideWhenUsed/>
    <w:uiPriority w:val="62"/>
    <w:rPr>
      <w:kern w:val="0"/>
      <w:sz w:val="22"/>
      <w:szCs w:val="22"/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</w:tcPr>
    </w:tblStylePr>
  </w:style>
  <w:style w:type="table" w:styleId="154">
    <w:name w:val="Medium Shading 1"/>
    <w:basedOn w:val="88"/>
    <w:semiHidden/>
    <w:unhideWhenUsed/>
    <w:uiPriority w:val="63"/>
    <w:rPr>
      <w:kern w:val="0"/>
      <w:sz w:val="22"/>
      <w:szCs w:val="22"/>
    </w:r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5">
    <w:name w:val="Medium Shading 1 Accent 1"/>
    <w:basedOn w:val="88"/>
    <w:semiHidden/>
    <w:unhideWhenUsed/>
    <w:uiPriority w:val="63"/>
    <w:rPr>
      <w:kern w:val="0"/>
      <w:sz w:val="22"/>
      <w:szCs w:val="22"/>
    </w:rPr>
    <w:tblPr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295D2" w:themeColor="accent1" w:themeTint="BF" w:sz="8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1" w:themeTint="BF" w:sz="6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6">
    <w:name w:val="Medium Shading 1 Accent 2"/>
    <w:basedOn w:val="88"/>
    <w:semiHidden/>
    <w:unhideWhenUsed/>
    <w:uiPriority w:val="63"/>
    <w:rPr>
      <w:kern w:val="0"/>
      <w:sz w:val="22"/>
      <w:szCs w:val="22"/>
    </w:rPr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7">
    <w:name w:val="Medium Shading 1 Accent 3"/>
    <w:basedOn w:val="88"/>
    <w:semiHidden/>
    <w:unhideWhenUsed/>
    <w:uiPriority w:val="63"/>
    <w:rPr>
      <w:kern w:val="0"/>
      <w:sz w:val="22"/>
      <w:szCs w:val="22"/>
    </w:rPr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8">
    <w:name w:val="Medium Shading 1 Accent 4"/>
    <w:basedOn w:val="88"/>
    <w:semiHidden/>
    <w:unhideWhenUsed/>
    <w:uiPriority w:val="63"/>
    <w:rPr>
      <w:kern w:val="0"/>
      <w:sz w:val="22"/>
      <w:szCs w:val="22"/>
    </w:rPr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CF3F" w:themeColor="accent4" w:themeTint="BF" w:sz="8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3F" w:themeColor="accent4" w:themeTint="BF" w:sz="6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9">
    <w:name w:val="Medium Shading 1 Accent 5"/>
    <w:basedOn w:val="88"/>
    <w:semiHidden/>
    <w:unhideWhenUsed/>
    <w:uiPriority w:val="63"/>
    <w:rPr>
      <w:kern w:val="0"/>
      <w:sz w:val="22"/>
      <w:szCs w:val="22"/>
    </w:rPr>
    <w:tblPr>
      <w:tblBorders>
        <w:top w:val="single" w:color="84B4DF" w:themeColor="accent5" w:themeTint="BF" w:sz="8" w:space="0"/>
        <w:left w:val="single" w:color="84B4DF" w:themeColor="accent5" w:themeTint="BF" w:sz="8" w:space="0"/>
        <w:bottom w:val="single" w:color="84B4DF" w:themeColor="accent5" w:themeTint="BF" w:sz="8" w:space="0"/>
        <w:right w:val="single" w:color="84B4DF" w:themeColor="accent5" w:themeTint="BF" w:sz="8" w:space="0"/>
        <w:insideH w:val="single" w:color="84B4D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84B4DF" w:themeColor="accent5" w:themeTint="BF" w:sz="8" w:space="0"/>
          <w:left w:val="single" w:color="84B4DF" w:themeColor="accent5" w:themeTint="BF" w:sz="8" w:space="0"/>
          <w:bottom w:val="single" w:color="84B4DF" w:themeColor="accent5" w:themeTint="BF" w:sz="8" w:space="0"/>
          <w:right w:val="single" w:color="84B4DF" w:themeColor="accent5" w:themeTint="BF" w:sz="8" w:space="0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4DF" w:themeColor="accent5" w:themeTint="BF" w:sz="6" w:space="0"/>
          <w:left w:val="single" w:color="84B4DF" w:themeColor="accent5" w:themeTint="BF" w:sz="8" w:space="0"/>
          <w:bottom w:val="single" w:color="84B4DF" w:themeColor="accent5" w:themeTint="BF" w:sz="8" w:space="0"/>
          <w:right w:val="single" w:color="84B4D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0">
    <w:name w:val="Medium Shading 1 Accent 6"/>
    <w:basedOn w:val="88"/>
    <w:semiHidden/>
    <w:unhideWhenUsed/>
    <w:qFormat/>
    <w:uiPriority w:val="63"/>
    <w:rPr>
      <w:kern w:val="0"/>
      <w:sz w:val="22"/>
      <w:szCs w:val="22"/>
    </w:rPr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1">
    <w:name w:val="Medium Shading 2"/>
    <w:basedOn w:val="88"/>
    <w:semiHidden/>
    <w:unhideWhenUsed/>
    <w:qFormat/>
    <w:uiPriority w:val="64"/>
    <w:rPr>
      <w:kern w:val="0"/>
      <w:sz w:val="22"/>
      <w:szCs w:val="22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2">
    <w:name w:val="Medium Shading 2 Accent 1"/>
    <w:basedOn w:val="88"/>
    <w:semiHidden/>
    <w:unhideWhenUsed/>
    <w:qFormat/>
    <w:uiPriority w:val="64"/>
    <w:rPr>
      <w:kern w:val="0"/>
      <w:sz w:val="22"/>
      <w:szCs w:val="22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3">
    <w:name w:val="Medium Shading 2 Accent 2"/>
    <w:basedOn w:val="88"/>
    <w:semiHidden/>
    <w:unhideWhenUsed/>
    <w:qFormat/>
    <w:uiPriority w:val="64"/>
    <w:rPr>
      <w:kern w:val="0"/>
      <w:sz w:val="22"/>
      <w:szCs w:val="22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4">
    <w:name w:val="Medium Shading 2 Accent 3"/>
    <w:basedOn w:val="88"/>
    <w:semiHidden/>
    <w:unhideWhenUsed/>
    <w:qFormat/>
    <w:uiPriority w:val="64"/>
    <w:rPr>
      <w:kern w:val="0"/>
      <w:sz w:val="22"/>
      <w:szCs w:val="22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5">
    <w:name w:val="Medium Shading 2 Accent 4"/>
    <w:basedOn w:val="88"/>
    <w:semiHidden/>
    <w:unhideWhenUsed/>
    <w:qFormat/>
    <w:uiPriority w:val="64"/>
    <w:rPr>
      <w:kern w:val="0"/>
      <w:sz w:val="22"/>
      <w:szCs w:val="22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6">
    <w:name w:val="Medium Shading 2 Accent 5"/>
    <w:basedOn w:val="88"/>
    <w:semiHidden/>
    <w:unhideWhenUsed/>
    <w:qFormat/>
    <w:uiPriority w:val="64"/>
    <w:rPr>
      <w:kern w:val="0"/>
      <w:sz w:val="22"/>
      <w:szCs w:val="22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7">
    <w:name w:val="Medium Shading 2 Accent 6"/>
    <w:basedOn w:val="88"/>
    <w:semiHidden/>
    <w:unhideWhenUsed/>
    <w:qFormat/>
    <w:uiPriority w:val="64"/>
    <w:rPr>
      <w:kern w:val="0"/>
      <w:sz w:val="22"/>
      <w:szCs w:val="22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8">
    <w:name w:val="Medium List 1"/>
    <w:basedOn w:val="88"/>
    <w:semiHidden/>
    <w:unhideWhenUsed/>
    <w:qFormat/>
    <w:uiPriority w:val="65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169">
    <w:name w:val="Medium List 1 Accent 1"/>
    <w:basedOn w:val="88"/>
    <w:semiHidden/>
    <w:unhideWhenUsed/>
    <w:qFormat/>
    <w:uiPriority w:val="65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4472C4" w:themeColor="accent1" w:sz="8" w:space="0"/>
          <w:bottom w:val="single" w:color="4472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1" w:sz="8" w:space="0"/>
          <w:bottom w:val="single" w:color="4472C4" w:themeColor="accent1" w:sz="8" w:space="0"/>
        </w:tcBorders>
      </w:tcPr>
    </w:tblStylePr>
    <w:tblStylePr w:type="band1Vert">
      <w:tblPr/>
      <w:tcPr>
        <w:shd w:val="clear" w:color="auto" w:fill="D0DCF0" w:themeFill="accent1" w:themeFillTint="3F"/>
      </w:tcPr>
    </w:tblStylePr>
    <w:tblStylePr w:type="band1Horz">
      <w:tblPr/>
      <w:tcPr>
        <w:shd w:val="clear" w:color="auto" w:fill="D0DCF0" w:themeFill="accent1" w:themeFillTint="3F"/>
      </w:tcPr>
    </w:tblStylePr>
  </w:style>
  <w:style w:type="table" w:styleId="170">
    <w:name w:val="Medium List 1 Accent 2"/>
    <w:basedOn w:val="88"/>
    <w:semiHidden/>
    <w:unhideWhenUsed/>
    <w:qFormat/>
    <w:uiPriority w:val="65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shd w:val="clear" w:color="auto" w:fill="FADECC" w:themeFill="accent2" w:themeFillTint="3F"/>
      </w:tcPr>
    </w:tblStylePr>
  </w:style>
  <w:style w:type="table" w:styleId="171">
    <w:name w:val="Medium List 1 Accent 3"/>
    <w:basedOn w:val="88"/>
    <w:semiHidden/>
    <w:unhideWhenUsed/>
    <w:qFormat/>
    <w:uiPriority w:val="65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72">
    <w:name w:val="Medium List 1 Accent 4"/>
    <w:basedOn w:val="88"/>
    <w:semiHidden/>
    <w:unhideWhenUsed/>
    <w:qFormat/>
    <w:uiPriority w:val="65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shd w:val="clear" w:color="auto" w:fill="FFEFBF" w:themeFill="accent4" w:themeFillTint="3F"/>
      </w:tcPr>
    </w:tblStylePr>
  </w:style>
  <w:style w:type="table" w:styleId="173">
    <w:name w:val="Medium List 1 Accent 5"/>
    <w:basedOn w:val="88"/>
    <w:semiHidden/>
    <w:unhideWhenUsed/>
    <w:qFormat/>
    <w:uiPriority w:val="65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5B9BD5" w:themeColor="accent5" w:sz="8" w:space="0"/>
        <w:bottom w:val="single" w:color="5B9BD5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5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74">
    <w:name w:val="Medium List 1 Accent 6"/>
    <w:basedOn w:val="88"/>
    <w:semiHidden/>
    <w:unhideWhenUsed/>
    <w:qFormat/>
    <w:uiPriority w:val="65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175">
    <w:name w:val="Medium List 2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6">
    <w:name w:val="Medium List 2 Accent 1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7">
    <w:name w:val="Medium List 2 Accent 2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8">
    <w:name w:val="Medium List 2 Accent 3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9">
    <w:name w:val="Medium List 2 Accent 4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0">
    <w:name w:val="Medium List 2 Accent 5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1">
    <w:name w:val="Medium List 2 Accent 6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2">
    <w:name w:val="Medium Grid 1"/>
    <w:basedOn w:val="88"/>
    <w:semiHidden/>
    <w:unhideWhenUsed/>
    <w:qFormat/>
    <w:uiPriority w:val="67"/>
    <w:rPr>
      <w:kern w:val="0"/>
      <w:sz w:val="22"/>
      <w:szCs w:val="22"/>
    </w:r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83">
    <w:name w:val="Medium Grid 1 Accent 1"/>
    <w:basedOn w:val="88"/>
    <w:semiHidden/>
    <w:unhideWhenUsed/>
    <w:qFormat/>
    <w:uiPriority w:val="67"/>
    <w:rPr>
      <w:kern w:val="0"/>
      <w:sz w:val="22"/>
      <w:szCs w:val="22"/>
    </w:rPr>
    <w:tblPr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  <w:insideV w:val="single" w:color="7295D2" w:themeColor="accent1" w:themeTint="BF" w:sz="8" w:space="0"/>
      </w:tblBorders>
    </w:tblPr>
    <w:tcPr>
      <w:shd w:val="clear" w:color="auto" w:fill="D0DC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84">
    <w:name w:val="Medium Grid 1 Accent 2"/>
    <w:basedOn w:val="88"/>
    <w:semiHidden/>
    <w:unhideWhenUsed/>
    <w:qFormat/>
    <w:uiPriority w:val="67"/>
    <w:rPr>
      <w:kern w:val="0"/>
      <w:sz w:val="22"/>
      <w:szCs w:val="22"/>
    </w:rPr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85">
    <w:name w:val="Medium Grid 1 Accent 3"/>
    <w:basedOn w:val="88"/>
    <w:semiHidden/>
    <w:unhideWhenUsed/>
    <w:qFormat/>
    <w:uiPriority w:val="67"/>
    <w:rPr>
      <w:kern w:val="0"/>
      <w:sz w:val="22"/>
      <w:szCs w:val="22"/>
    </w:rPr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86">
    <w:name w:val="Medium Grid 1 Accent 4"/>
    <w:basedOn w:val="88"/>
    <w:semiHidden/>
    <w:unhideWhenUsed/>
    <w:qFormat/>
    <w:uiPriority w:val="67"/>
    <w:rPr>
      <w:kern w:val="0"/>
      <w:sz w:val="22"/>
      <w:szCs w:val="22"/>
    </w:rPr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  <w:insideV w:val="single" w:color="FFCF3F" w:themeColor="accent4" w:themeTint="BF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3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187">
    <w:name w:val="Medium Grid 1 Accent 5"/>
    <w:basedOn w:val="88"/>
    <w:semiHidden/>
    <w:unhideWhenUsed/>
    <w:qFormat/>
    <w:uiPriority w:val="67"/>
    <w:rPr>
      <w:kern w:val="0"/>
      <w:sz w:val="22"/>
      <w:szCs w:val="22"/>
    </w:rPr>
    <w:tblPr>
      <w:tblBorders>
        <w:top w:val="single" w:color="84B4DF" w:themeColor="accent5" w:themeTint="BF" w:sz="8" w:space="0"/>
        <w:left w:val="single" w:color="84B4DF" w:themeColor="accent5" w:themeTint="BF" w:sz="8" w:space="0"/>
        <w:bottom w:val="single" w:color="84B4DF" w:themeColor="accent5" w:themeTint="BF" w:sz="8" w:space="0"/>
        <w:right w:val="single" w:color="84B4DF" w:themeColor="accent5" w:themeTint="BF" w:sz="8" w:space="0"/>
        <w:insideH w:val="single" w:color="84B4DF" w:themeColor="accent5" w:themeTint="BF" w:sz="8" w:space="0"/>
        <w:insideV w:val="single" w:color="84B4DF" w:themeColor="accent5" w:themeTint="BF" w:sz="8" w:space="0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4D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DEA" w:themeFill="accent5" w:themeFillTint="7F"/>
      </w:tcPr>
    </w:tblStylePr>
    <w:tblStylePr w:type="band1Horz">
      <w:tblPr/>
      <w:tcPr>
        <w:shd w:val="clear" w:color="auto" w:fill="ADCDEA" w:themeFill="accent5" w:themeFillTint="7F"/>
      </w:tcPr>
    </w:tblStylePr>
  </w:style>
  <w:style w:type="table" w:styleId="188">
    <w:name w:val="Medium Grid 1 Accent 6"/>
    <w:basedOn w:val="88"/>
    <w:semiHidden/>
    <w:unhideWhenUsed/>
    <w:qFormat/>
    <w:uiPriority w:val="67"/>
    <w:rPr>
      <w:kern w:val="0"/>
      <w:sz w:val="22"/>
      <w:szCs w:val="22"/>
    </w:rPr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table" w:styleId="189">
    <w:name w:val="Medium Grid 2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0">
    <w:name w:val="Medium Grid 2 Accent 1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</w:tblPr>
    <w:tcPr>
      <w:shd w:val="clear" w:color="auto" w:fill="D0DCF0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1">
    <w:name w:val="Medium Grid 2 Accent 2"/>
    <w:basedOn w:val="88"/>
    <w:semiHidden/>
    <w:unhideWhenUsed/>
    <w:uiPriority w:val="68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2">
    <w:name w:val="Medium Grid 2 Accent 3"/>
    <w:basedOn w:val="88"/>
    <w:semiHidden/>
    <w:unhideWhenUsed/>
    <w:uiPriority w:val="68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3">
    <w:name w:val="Medium Grid 2 Accent 4"/>
    <w:basedOn w:val="88"/>
    <w:semiHidden/>
    <w:unhideWhenUsed/>
    <w:uiPriority w:val="68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F8E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C" w:themeFill="accent4" w:themeFillTint="33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FDF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4">
    <w:name w:val="Medium Grid 2 Accent 5"/>
    <w:basedOn w:val="88"/>
    <w:semiHidden/>
    <w:unhideWhenUsed/>
    <w:uiPriority w:val="68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EF5FA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DEA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DCD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5">
    <w:name w:val="Medium Grid 2 Accent 6"/>
    <w:basedOn w:val="88"/>
    <w:semiHidden/>
    <w:unhideWhenUsed/>
    <w:uiPriority w:val="68"/>
    <w:rPr>
      <w:rFonts w:asciiTheme="majorHAnsi" w:hAnsiTheme="majorHAnsi" w:eastAsiaTheme="majorEastAsia" w:cstheme="majorBidi"/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7D8A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6">
    <w:name w:val="Medium Grid 3"/>
    <w:basedOn w:val="88"/>
    <w:semiHidden/>
    <w:unhideWhenUsed/>
    <w:uiPriority w:val="69"/>
    <w:rPr>
      <w:kern w:val="0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97">
    <w:name w:val="Medium Grid 3 Accent 1"/>
    <w:basedOn w:val="88"/>
    <w:semiHidden/>
    <w:unhideWhenUsed/>
    <w:uiPriority w:val="69"/>
    <w:rPr>
      <w:kern w:val="0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CF0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1B8E1" w:themeFill="accent1" w:themeFillTint="7F"/>
      </w:tcPr>
    </w:tblStylePr>
  </w:style>
  <w:style w:type="table" w:styleId="198">
    <w:name w:val="Medium Grid 3 Accent 2"/>
    <w:basedOn w:val="88"/>
    <w:semiHidden/>
    <w:unhideWhenUsed/>
    <w:uiPriority w:val="69"/>
    <w:rPr>
      <w:kern w:val="0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C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6BE98" w:themeFill="accent2" w:themeFillTint="7F"/>
      </w:tcPr>
    </w:tblStylePr>
  </w:style>
  <w:style w:type="table" w:styleId="199">
    <w:name w:val="Medium Grid 3 Accent 3"/>
    <w:basedOn w:val="88"/>
    <w:semiHidden/>
    <w:unhideWhenUsed/>
    <w:uiPriority w:val="69"/>
    <w:rPr>
      <w:kern w:val="0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2D2D2" w:themeFill="accent3" w:themeFillTint="7F"/>
      </w:tcPr>
    </w:tblStylePr>
  </w:style>
  <w:style w:type="table" w:styleId="200">
    <w:name w:val="Medium Grid 3 Accent 4"/>
    <w:basedOn w:val="88"/>
    <w:semiHidden/>
    <w:unhideWhenUsed/>
    <w:uiPriority w:val="69"/>
    <w:rPr>
      <w:kern w:val="0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BF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7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FDF7F" w:themeFill="accent4" w:themeFillTint="7F"/>
      </w:tcPr>
    </w:tblStylePr>
  </w:style>
  <w:style w:type="table" w:styleId="201">
    <w:name w:val="Medium Grid 3 Accent 5"/>
    <w:basedOn w:val="88"/>
    <w:semiHidden/>
    <w:unhideWhenUsed/>
    <w:uiPriority w:val="69"/>
    <w:rPr>
      <w:kern w:val="0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DE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DCDEA" w:themeFill="accent5" w:themeFillTint="7F"/>
      </w:tcPr>
    </w:tblStylePr>
  </w:style>
  <w:style w:type="table" w:styleId="202">
    <w:name w:val="Medium Grid 3 Accent 6"/>
    <w:basedOn w:val="88"/>
    <w:semiHidden/>
    <w:unhideWhenUsed/>
    <w:uiPriority w:val="69"/>
    <w:rPr>
      <w:kern w:val="0"/>
      <w:sz w:val="22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1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7D8A1" w:themeFill="accent6" w:themeFillTint="7F"/>
      </w:tcPr>
    </w:tblStylePr>
  </w:style>
  <w:style w:type="table" w:styleId="203">
    <w:name w:val="Dark List"/>
    <w:basedOn w:val="88"/>
    <w:semiHidden/>
    <w:unhideWhenUsed/>
    <w:qFormat/>
    <w:uiPriority w:val="70"/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204">
    <w:name w:val="Dark List Accent 1"/>
    <w:basedOn w:val="88"/>
    <w:semiHidden/>
    <w:unhideWhenUsed/>
    <w:qFormat/>
    <w:uiPriority w:val="70"/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8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205">
    <w:name w:val="Dark List Accent 2"/>
    <w:basedOn w:val="88"/>
    <w:semiHidden/>
    <w:unhideWhenUsed/>
    <w:qFormat/>
    <w:uiPriority w:val="70"/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5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</w:style>
  <w:style w:type="table" w:styleId="206">
    <w:name w:val="Dark List Accent 3"/>
    <w:basedOn w:val="88"/>
    <w:semiHidden/>
    <w:unhideWhenUsed/>
    <w:qFormat/>
    <w:uiPriority w:val="70"/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207">
    <w:name w:val="Dark List Accent 4"/>
    <w:basedOn w:val="88"/>
    <w:semiHidden/>
    <w:unhideWhenUsed/>
    <w:qFormat/>
    <w:uiPriority w:val="70"/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E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E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</w:style>
  <w:style w:type="table" w:styleId="208">
    <w:name w:val="Dark List Accent 5"/>
    <w:basedOn w:val="88"/>
    <w:semiHidden/>
    <w:unhideWhenUsed/>
    <w:qFormat/>
    <w:uiPriority w:val="70"/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E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5B5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5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5" w:themeFillShade="BF"/>
      </w:tcPr>
    </w:tblStylePr>
  </w:style>
  <w:style w:type="table" w:styleId="209">
    <w:name w:val="Dark List Accent 6"/>
    <w:basedOn w:val="88"/>
    <w:semiHidden/>
    <w:unhideWhenUsed/>
    <w:qFormat/>
    <w:uiPriority w:val="70"/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210">
    <w:name w:val="Colorful Shading"/>
    <w:basedOn w:val="88"/>
    <w:semiHidden/>
    <w:unhideWhenUsed/>
    <w:qFormat/>
    <w:uiPriority w:val="71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1">
    <w:name w:val="Colorful Shading Accent 1"/>
    <w:basedOn w:val="88"/>
    <w:semiHidden/>
    <w:unhideWhenUsed/>
    <w:qFormat/>
    <w:uiPriority w:val="71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54378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4378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2">
    <w:name w:val="Colorful Shading Accent 2"/>
    <w:basedOn w:val="88"/>
    <w:semiHidden/>
    <w:unhideWhenUsed/>
    <w:uiPriority w:val="71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D480D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D480D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8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3">
    <w:name w:val="Colorful Shading Accent 3"/>
    <w:basedOn w:val="88"/>
    <w:semiHidden/>
    <w:unhideWhenUsed/>
    <w:uiPriority w:val="71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626262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26262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3" w:themeFillShade="99"/>
      </w:tcPr>
    </w:tblStylePr>
    <w:tblStylePr w:type="band1Vert">
      <w:tblPr/>
      <w:tcPr>
        <w:shd w:val="clear" w:color="auto" w:fill="DADADA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14">
    <w:name w:val="Colorful Shading Accent 4"/>
    <w:basedOn w:val="88"/>
    <w:semiHidden/>
    <w:unhideWhenUsed/>
    <w:qFormat/>
    <w:uiPriority w:val="71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7F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5">
    <w:name w:val="Colorful Shading Accent 5"/>
    <w:basedOn w:val="88"/>
    <w:semiHidden/>
    <w:unhideWhenUsed/>
    <w:qFormat/>
    <w:uiPriority w:val="71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70AD47" w:themeColor="accent6" w:sz="2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DEA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6">
    <w:name w:val="Colorful Shading Accent 6"/>
    <w:basedOn w:val="88"/>
    <w:semiHidden/>
    <w:unhideWhenUsed/>
    <w:uiPriority w:val="71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5B9BD5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B9BD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1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7">
    <w:name w:val="Colorful List"/>
    <w:basedOn w:val="88"/>
    <w:semiHidden/>
    <w:unhideWhenUsed/>
    <w:qFormat/>
    <w:uiPriority w:val="72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8">
    <w:name w:val="Colorful List Accent 1"/>
    <w:basedOn w:val="88"/>
    <w:semiHidden/>
    <w:unhideWhenUsed/>
    <w:qFormat/>
    <w:uiPriority w:val="72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19">
    <w:name w:val="Colorful List Accent 2"/>
    <w:basedOn w:val="88"/>
    <w:semiHidden/>
    <w:unhideWhenUsed/>
    <w:uiPriority w:val="72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20">
    <w:name w:val="Colorful List Accent 3"/>
    <w:basedOn w:val="88"/>
    <w:semiHidden/>
    <w:unhideWhenUsed/>
    <w:qFormat/>
    <w:uiPriority w:val="72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A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CECEC" w:themeFill="accent3" w:themeFillTint="33"/>
      </w:tcPr>
    </w:tblStylePr>
  </w:style>
  <w:style w:type="table" w:styleId="221">
    <w:name w:val="Colorful List Accent 4"/>
    <w:basedOn w:val="88"/>
    <w:semiHidden/>
    <w:unhideWhenUsed/>
    <w:qFormat/>
    <w:uiPriority w:val="72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FF8E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838383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shd w:val="clear" w:color="auto" w:fill="FEF2CC" w:themeFill="accent4" w:themeFillTint="33"/>
      </w:tcPr>
    </w:tblStylePr>
  </w:style>
  <w:style w:type="table" w:styleId="222">
    <w:name w:val="Colorful List Accent 5"/>
    <w:basedOn w:val="88"/>
    <w:semiHidden/>
    <w:unhideWhenUsed/>
    <w:uiPriority w:val="72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EF5FA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A8A39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23">
    <w:name w:val="Colorful List Accent 6"/>
    <w:basedOn w:val="88"/>
    <w:semiHidden/>
    <w:unhideWhenUsed/>
    <w:uiPriority w:val="72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17DC1" w:themeFill="accent5" w:themeFillShade="CC"/>
      </w:tcPr>
    </w:tblStylePr>
    <w:tblStylePr w:type="lastRow">
      <w:rPr>
        <w:b/>
        <w:bCs/>
        <w:color w:val="327DC2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24">
    <w:name w:val="Colorful Grid"/>
    <w:basedOn w:val="88"/>
    <w:semiHidden/>
    <w:unhideWhenUsed/>
    <w:uiPriority w:val="73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225">
    <w:name w:val="Colorful Grid Accent 1"/>
    <w:basedOn w:val="88"/>
    <w:semiHidden/>
    <w:unhideWhenUsed/>
    <w:uiPriority w:val="73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226">
    <w:name w:val="Colorful Grid Accent 2"/>
    <w:basedOn w:val="88"/>
    <w:semiHidden/>
    <w:unhideWhenUsed/>
    <w:uiPriority w:val="73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55911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5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27">
    <w:name w:val="Colorful Grid Accent 3"/>
    <w:basedOn w:val="88"/>
    <w:semiHidden/>
    <w:unhideWhenUsed/>
    <w:uiPriority w:val="73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</w:rPr>
      <w:tblPr/>
      <w:tcPr>
        <w:shd w:val="clear" w:color="auto" w:fill="DADADA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ADADA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28">
    <w:name w:val="Colorful Grid Accent 4"/>
    <w:basedOn w:val="88"/>
    <w:semiHidden/>
    <w:unhideWhenUsed/>
    <w:uiPriority w:val="73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229">
    <w:name w:val="Colorful Grid Accent 5"/>
    <w:basedOn w:val="88"/>
    <w:semiHidden/>
    <w:unhideWhenUsed/>
    <w:uiPriority w:val="73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5" w:themeFillShade="BF"/>
      </w:tcPr>
    </w:tblStylePr>
    <w:tblStylePr w:type="band1Vert">
      <w:tblPr/>
      <w:tcPr>
        <w:shd w:val="clear" w:color="auto" w:fill="ADCDEA" w:themeFill="accent5" w:themeFillTint="7F"/>
      </w:tcPr>
    </w:tblStylePr>
    <w:tblStylePr w:type="band1Horz">
      <w:tblPr/>
      <w:tcPr>
        <w:shd w:val="clear" w:color="auto" w:fill="ADCDEA" w:themeFill="accent5" w:themeFillTint="7F"/>
      </w:tcPr>
    </w:tblStylePr>
  </w:style>
  <w:style w:type="table" w:styleId="230">
    <w:name w:val="Colorful Grid Accent 6"/>
    <w:basedOn w:val="88"/>
    <w:semiHidden/>
    <w:unhideWhenUsed/>
    <w:uiPriority w:val="73"/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character" w:styleId="232">
    <w:name w:val="Strong"/>
    <w:basedOn w:val="231"/>
    <w:qFormat/>
    <w:uiPriority w:val="4"/>
    <w:rPr>
      <w:rFonts w:eastAsia="微软雅黑"/>
      <w:b/>
      <w:bCs/>
      <w:color w:val="5B9BD5" w:themeColor="accent5"/>
      <w14:textFill>
        <w14:solidFill>
          <w14:schemeClr w14:val="accent5"/>
        </w14:solidFill>
      </w14:textFill>
    </w:rPr>
  </w:style>
  <w:style w:type="character" w:styleId="233">
    <w:name w:val="endnote reference"/>
    <w:basedOn w:val="231"/>
    <w:semiHidden/>
    <w:unhideWhenUsed/>
    <w:qFormat/>
    <w:uiPriority w:val="99"/>
    <w:rPr>
      <w:vertAlign w:val="superscript"/>
    </w:rPr>
  </w:style>
  <w:style w:type="character" w:styleId="234">
    <w:name w:val="page number"/>
    <w:basedOn w:val="231"/>
    <w:semiHidden/>
    <w:unhideWhenUsed/>
    <w:uiPriority w:val="99"/>
  </w:style>
  <w:style w:type="character" w:styleId="235">
    <w:name w:val="FollowedHyperlink"/>
    <w:basedOn w:val="23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36">
    <w:name w:val="Emphasis"/>
    <w:basedOn w:val="231"/>
    <w:qFormat/>
    <w:uiPriority w:val="3"/>
    <w:rPr>
      <w:rFonts w:eastAsia="微软雅黑"/>
      <w:b/>
      <w:iCs/>
      <w:color w:val="C55A11" w:themeColor="accent2" w:themeShade="BF"/>
    </w:rPr>
  </w:style>
  <w:style w:type="character" w:styleId="237">
    <w:name w:val="line number"/>
    <w:basedOn w:val="231"/>
    <w:semiHidden/>
    <w:unhideWhenUsed/>
    <w:qFormat/>
    <w:uiPriority w:val="99"/>
  </w:style>
  <w:style w:type="character" w:styleId="238">
    <w:name w:val="HTML Definition"/>
    <w:basedOn w:val="231"/>
    <w:semiHidden/>
    <w:unhideWhenUsed/>
    <w:qFormat/>
    <w:uiPriority w:val="99"/>
    <w:rPr>
      <w:i/>
      <w:iCs/>
    </w:rPr>
  </w:style>
  <w:style w:type="character" w:styleId="239">
    <w:name w:val="HTML Typewriter"/>
    <w:basedOn w:val="231"/>
    <w:semiHidden/>
    <w:unhideWhenUsed/>
    <w:qFormat/>
    <w:uiPriority w:val="99"/>
    <w:rPr>
      <w:rFonts w:ascii="Consolas" w:hAnsi="Consolas"/>
      <w:sz w:val="22"/>
      <w:szCs w:val="20"/>
    </w:rPr>
  </w:style>
  <w:style w:type="character" w:styleId="240">
    <w:name w:val="HTML Acronym"/>
    <w:basedOn w:val="231"/>
    <w:semiHidden/>
    <w:unhideWhenUsed/>
    <w:qFormat/>
    <w:uiPriority w:val="99"/>
  </w:style>
  <w:style w:type="character" w:styleId="241">
    <w:name w:val="HTML Variable"/>
    <w:basedOn w:val="231"/>
    <w:semiHidden/>
    <w:unhideWhenUsed/>
    <w:qFormat/>
    <w:uiPriority w:val="99"/>
    <w:rPr>
      <w:i/>
      <w:iCs/>
    </w:rPr>
  </w:style>
  <w:style w:type="character" w:styleId="242">
    <w:name w:val="Hyperlink"/>
    <w:basedOn w:val="231"/>
    <w:unhideWhenUsed/>
    <w:uiPriority w:val="99"/>
    <w:rPr>
      <w:rFonts w:eastAsia="微软雅黑"/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43">
    <w:name w:val="HTML Code"/>
    <w:basedOn w:val="231"/>
    <w:semiHidden/>
    <w:unhideWhenUsed/>
    <w:qFormat/>
    <w:uiPriority w:val="99"/>
    <w:rPr>
      <w:rFonts w:ascii="Consolas" w:hAnsi="Consolas"/>
      <w:sz w:val="22"/>
      <w:szCs w:val="20"/>
    </w:rPr>
  </w:style>
  <w:style w:type="character" w:styleId="244">
    <w:name w:val="annotation reference"/>
    <w:basedOn w:val="231"/>
    <w:semiHidden/>
    <w:unhideWhenUsed/>
    <w:qFormat/>
    <w:uiPriority w:val="99"/>
    <w:rPr>
      <w:sz w:val="22"/>
      <w:szCs w:val="16"/>
    </w:rPr>
  </w:style>
  <w:style w:type="character" w:styleId="245">
    <w:name w:val="HTML Cite"/>
    <w:basedOn w:val="231"/>
    <w:semiHidden/>
    <w:unhideWhenUsed/>
    <w:qFormat/>
    <w:uiPriority w:val="99"/>
    <w:rPr>
      <w:i/>
      <w:iCs/>
    </w:rPr>
  </w:style>
  <w:style w:type="character" w:styleId="246">
    <w:name w:val="footnote reference"/>
    <w:basedOn w:val="231"/>
    <w:semiHidden/>
    <w:unhideWhenUsed/>
    <w:qFormat/>
    <w:uiPriority w:val="99"/>
    <w:rPr>
      <w:vertAlign w:val="superscript"/>
    </w:rPr>
  </w:style>
  <w:style w:type="character" w:styleId="247">
    <w:name w:val="HTML Keyboard"/>
    <w:basedOn w:val="231"/>
    <w:semiHidden/>
    <w:unhideWhenUsed/>
    <w:qFormat/>
    <w:uiPriority w:val="99"/>
    <w:rPr>
      <w:rFonts w:ascii="Consolas" w:hAnsi="Consolas"/>
      <w:sz w:val="22"/>
      <w:szCs w:val="20"/>
    </w:rPr>
  </w:style>
  <w:style w:type="character" w:styleId="248">
    <w:name w:val="HTML Sample"/>
    <w:basedOn w:val="231"/>
    <w:semiHidden/>
    <w:unhideWhenUsed/>
    <w:qFormat/>
    <w:uiPriority w:val="99"/>
    <w:rPr>
      <w:rFonts w:ascii="Consolas" w:hAnsi="Consolas"/>
      <w:sz w:val="24"/>
      <w:szCs w:val="24"/>
    </w:rPr>
  </w:style>
  <w:style w:type="character" w:customStyle="1" w:styleId="249">
    <w:name w:val="页眉 Char"/>
    <w:basedOn w:val="231"/>
    <w:link w:val="57"/>
    <w:qFormat/>
    <w:uiPriority w:val="99"/>
    <w:rPr>
      <w:rFonts w:eastAsia="仿宋"/>
      <w:color w:val="3B3838" w:themeColor="background2" w:themeShade="40"/>
      <w:kern w:val="0"/>
      <w:sz w:val="24"/>
      <w:szCs w:val="22"/>
    </w:rPr>
  </w:style>
  <w:style w:type="character" w:customStyle="1" w:styleId="250">
    <w:name w:val="页脚 Char"/>
    <w:basedOn w:val="231"/>
    <w:link w:val="55"/>
    <w:qFormat/>
    <w:uiPriority w:val="99"/>
    <w:rPr>
      <w:rFonts w:eastAsia="仿宋"/>
      <w:kern w:val="0"/>
      <w:sz w:val="32"/>
      <w:szCs w:val="22"/>
    </w:rPr>
  </w:style>
  <w:style w:type="character" w:customStyle="1" w:styleId="251">
    <w:name w:val="HTML 地址 Char"/>
    <w:basedOn w:val="231"/>
    <w:link w:val="41"/>
    <w:semiHidden/>
    <w:qFormat/>
    <w:uiPriority w:val="99"/>
    <w:rPr>
      <w:rFonts w:eastAsia="仿宋"/>
      <w:i/>
      <w:iCs/>
      <w:kern w:val="0"/>
      <w:sz w:val="32"/>
      <w:szCs w:val="22"/>
    </w:rPr>
  </w:style>
  <w:style w:type="character" w:customStyle="1" w:styleId="252">
    <w:name w:val="HTML 预设格式 Char"/>
    <w:basedOn w:val="231"/>
    <w:link w:val="80"/>
    <w:semiHidden/>
    <w:qFormat/>
    <w:uiPriority w:val="99"/>
    <w:rPr>
      <w:rFonts w:ascii="Consolas" w:hAnsi="Consolas" w:eastAsia="仿宋"/>
      <w:kern w:val="0"/>
      <w:sz w:val="32"/>
      <w:szCs w:val="20"/>
    </w:rPr>
  </w:style>
  <w:style w:type="character" w:customStyle="1" w:styleId="253">
    <w:name w:val="标题 1 Char"/>
    <w:basedOn w:val="231"/>
    <w:link w:val="3"/>
    <w:qFormat/>
    <w:uiPriority w:val="5"/>
    <w:rPr>
      <w:rFonts w:eastAsia="黑体" w:asciiTheme="majorHAnsi" w:hAnsiTheme="majorHAnsi" w:cstheme="majorBidi"/>
      <w:b/>
      <w:color w:val="3B3838" w:themeColor="background2" w:themeShade="40"/>
      <w:kern w:val="28"/>
      <w:sz w:val="32"/>
      <w:szCs w:val="52"/>
      <w14:ligatures w14:val="standard"/>
      <w14:numForm w14:val="oldStyle"/>
    </w:rPr>
  </w:style>
  <w:style w:type="paragraph" w:customStyle="1" w:styleId="254">
    <w:name w:val="TOC Heading"/>
    <w:basedOn w:val="3"/>
    <w:next w:val="1"/>
    <w:semiHidden/>
    <w:unhideWhenUsed/>
    <w:qFormat/>
    <w:uiPriority w:val="39"/>
    <w:pPr>
      <w:outlineLvl w:val="9"/>
    </w:pPr>
    <w:rPr>
      <w:kern w:val="0"/>
      <w:szCs w:val="32"/>
      <w14:ligatures w14:val="none"/>
      <w14:numForm w14:val="default"/>
    </w:rPr>
  </w:style>
  <w:style w:type="character" w:customStyle="1" w:styleId="255">
    <w:name w:val="标题 2 Char"/>
    <w:basedOn w:val="231"/>
    <w:link w:val="4"/>
    <w:qFormat/>
    <w:uiPriority w:val="6"/>
    <w:rPr>
      <w:rFonts w:eastAsia="楷体" w:asciiTheme="majorHAnsi" w:hAnsiTheme="majorHAnsi" w:cstheme="majorBidi"/>
      <w:b/>
      <w:kern w:val="0"/>
      <w:sz w:val="32"/>
      <w:szCs w:val="26"/>
    </w:rPr>
  </w:style>
  <w:style w:type="character" w:customStyle="1" w:styleId="256">
    <w:name w:val="标题 3 Char"/>
    <w:basedOn w:val="231"/>
    <w:link w:val="5"/>
    <w:uiPriority w:val="6"/>
    <w:rPr>
      <w:rFonts w:eastAsia="仿宋" w:asciiTheme="majorHAnsi" w:hAnsiTheme="majorHAnsi" w:cstheme="majorBidi"/>
      <w:kern w:val="0"/>
      <w:sz w:val="32"/>
      <w:szCs w:val="24"/>
    </w:rPr>
  </w:style>
  <w:style w:type="character" w:customStyle="1" w:styleId="257">
    <w:name w:val="标题 4 Char"/>
    <w:basedOn w:val="231"/>
    <w:link w:val="6"/>
    <w:semiHidden/>
    <w:qFormat/>
    <w:uiPriority w:val="6"/>
    <w:rPr>
      <w:rFonts w:asciiTheme="majorHAnsi" w:hAnsiTheme="majorHAnsi" w:eastAsiaTheme="majorEastAsia" w:cstheme="majorBidi"/>
      <w:i/>
      <w:iCs/>
      <w:color w:val="203864" w:themeColor="accent1" w:themeShade="80"/>
      <w:kern w:val="0"/>
      <w:sz w:val="32"/>
      <w:szCs w:val="22"/>
    </w:rPr>
  </w:style>
  <w:style w:type="character" w:customStyle="1" w:styleId="258">
    <w:name w:val="标题 5 Char"/>
    <w:basedOn w:val="231"/>
    <w:link w:val="7"/>
    <w:semiHidden/>
    <w:qFormat/>
    <w:uiPriority w:val="6"/>
    <w:rPr>
      <w:rFonts w:asciiTheme="majorHAnsi" w:hAnsiTheme="majorHAnsi" w:eastAsiaTheme="majorEastAsia" w:cstheme="majorBidi"/>
      <w:color w:val="203864" w:themeColor="accent1" w:themeShade="80"/>
      <w:kern w:val="0"/>
      <w:sz w:val="32"/>
      <w:szCs w:val="22"/>
    </w:rPr>
  </w:style>
  <w:style w:type="character" w:customStyle="1" w:styleId="259">
    <w:name w:val="标题 6 Char"/>
    <w:basedOn w:val="231"/>
    <w:link w:val="8"/>
    <w:semiHidden/>
    <w:qFormat/>
    <w:uiPriority w:val="6"/>
    <w:rPr>
      <w:rFonts w:asciiTheme="majorHAnsi" w:hAnsiTheme="majorHAnsi" w:eastAsiaTheme="majorEastAsia" w:cstheme="majorBidi"/>
      <w:b/>
      <w:color w:val="203864" w:themeColor="accent1" w:themeShade="80"/>
      <w:kern w:val="0"/>
      <w:sz w:val="32"/>
      <w:szCs w:val="22"/>
    </w:rPr>
  </w:style>
  <w:style w:type="character" w:customStyle="1" w:styleId="260">
    <w:name w:val="标题 7 Char"/>
    <w:basedOn w:val="231"/>
    <w:link w:val="9"/>
    <w:semiHidden/>
    <w:qFormat/>
    <w:uiPriority w:val="6"/>
    <w:rPr>
      <w:rFonts w:asciiTheme="majorHAnsi" w:hAnsiTheme="majorHAnsi" w:eastAsiaTheme="majorEastAsia" w:cstheme="majorBidi"/>
      <w:i/>
      <w:iCs/>
      <w:color w:val="203864" w:themeColor="accent1" w:themeShade="80"/>
      <w:kern w:val="0"/>
      <w:sz w:val="32"/>
      <w:szCs w:val="22"/>
    </w:rPr>
  </w:style>
  <w:style w:type="character" w:customStyle="1" w:styleId="261">
    <w:name w:val="标题 8 Char"/>
    <w:basedOn w:val="231"/>
    <w:link w:val="10"/>
    <w:semiHidden/>
    <w:qFormat/>
    <w:uiPriority w:val="6"/>
    <w:rPr>
      <w:rFonts w:asciiTheme="majorHAnsi" w:hAnsiTheme="majorHAnsi" w:eastAsiaTheme="majorEastAsia" w:cstheme="majorBidi"/>
      <w:color w:val="262626" w:themeColor="text1" w:themeTint="D9"/>
      <w:kern w:val="0"/>
      <w:sz w:val="32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62">
    <w:name w:val="标题 9 Char"/>
    <w:basedOn w:val="231"/>
    <w:link w:val="11"/>
    <w:semiHidden/>
    <w:qFormat/>
    <w:uiPriority w:val="6"/>
    <w:rPr>
      <w:rFonts w:asciiTheme="majorHAnsi" w:hAnsiTheme="majorHAnsi" w:eastAsiaTheme="majorEastAsia" w:cstheme="majorBidi"/>
      <w:i/>
      <w:iCs/>
      <w:color w:val="262626" w:themeColor="text1" w:themeTint="D9"/>
      <w:kern w:val="0"/>
      <w:sz w:val="32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63">
    <w:name w:val="标题 Char"/>
    <w:basedOn w:val="231"/>
    <w:link w:val="84"/>
    <w:qFormat/>
    <w:uiPriority w:val="1"/>
    <w:rPr>
      <w:rFonts w:eastAsia="华文中宋" w:asciiTheme="majorHAnsi" w:hAnsiTheme="majorHAnsi" w:cstheme="majorBidi"/>
      <w:kern w:val="28"/>
      <w:sz w:val="44"/>
      <w:szCs w:val="56"/>
    </w:rPr>
  </w:style>
  <w:style w:type="paragraph" w:customStyle="1" w:styleId="264">
    <w:name w:val="标题与正文的空行"/>
    <w:basedOn w:val="84"/>
    <w:link w:val="265"/>
    <w:qFormat/>
    <w:uiPriority w:val="0"/>
    <w:pPr>
      <w:spacing w:line="240" w:lineRule="auto"/>
    </w:pPr>
    <w:rPr>
      <w:b/>
    </w:rPr>
  </w:style>
  <w:style w:type="character" w:customStyle="1" w:styleId="265">
    <w:name w:val="标题与正文的空行 字符"/>
    <w:basedOn w:val="263"/>
    <w:link w:val="264"/>
    <w:qFormat/>
    <w:uiPriority w:val="0"/>
    <w:rPr>
      <w:rFonts w:eastAsia="华文中宋" w:asciiTheme="majorHAnsi" w:hAnsiTheme="majorHAnsi" w:cstheme="majorBidi"/>
      <w:b/>
      <w:kern w:val="28"/>
      <w:sz w:val="44"/>
      <w:szCs w:val="56"/>
    </w:rPr>
  </w:style>
  <w:style w:type="character" w:customStyle="1" w:styleId="266">
    <w:name w:val="Subtle Reference"/>
    <w:basedOn w:val="231"/>
    <w:unhideWhenUsed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7">
    <w:name w:val="Subtle Emphasis"/>
    <w:basedOn w:val="231"/>
    <w:unhideWhenUsed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68">
    <w:name w:val="称呼 Char"/>
    <w:basedOn w:val="231"/>
    <w:link w:val="30"/>
    <w:semiHidden/>
    <w:qFormat/>
    <w:uiPriority w:val="99"/>
    <w:rPr>
      <w:rFonts w:eastAsia="仿宋"/>
      <w:kern w:val="0"/>
      <w:sz w:val="32"/>
      <w:szCs w:val="22"/>
    </w:rPr>
  </w:style>
  <w:style w:type="character" w:customStyle="1" w:styleId="269">
    <w:name w:val="纯文本 Char"/>
    <w:basedOn w:val="231"/>
    <w:link w:val="45"/>
    <w:semiHidden/>
    <w:qFormat/>
    <w:uiPriority w:val="99"/>
    <w:rPr>
      <w:rFonts w:ascii="Consolas" w:hAnsi="Consolas" w:eastAsia="仿宋"/>
      <w:kern w:val="0"/>
      <w:sz w:val="32"/>
    </w:rPr>
  </w:style>
  <w:style w:type="character" w:customStyle="1" w:styleId="270">
    <w:name w:val="电子邮件签名 Char"/>
    <w:basedOn w:val="231"/>
    <w:link w:val="19"/>
    <w:semiHidden/>
    <w:qFormat/>
    <w:uiPriority w:val="99"/>
    <w:rPr>
      <w:rFonts w:eastAsia="仿宋"/>
      <w:kern w:val="0"/>
      <w:sz w:val="32"/>
      <w:szCs w:val="22"/>
    </w:rPr>
  </w:style>
  <w:style w:type="character" w:customStyle="1" w:styleId="271">
    <w:name w:val="副标题 Char"/>
    <w:basedOn w:val="231"/>
    <w:link w:val="64"/>
    <w:qFormat/>
    <w:uiPriority w:val="2"/>
    <w:rPr>
      <w:rFonts w:eastAsia="华文中宋" w:asciiTheme="majorHAnsi" w:hAnsiTheme="majorHAnsi"/>
      <w:b/>
      <w:color w:val="000000" w:themeColor="text1"/>
      <w:kern w:val="0"/>
      <w:sz w:val="32"/>
      <w:szCs w:val="22"/>
      <w14:textFill>
        <w14:solidFill>
          <w14:schemeClr w14:val="tx1"/>
        </w14:solidFill>
      </w14:textFill>
    </w:rPr>
  </w:style>
  <w:style w:type="paragraph" w:customStyle="1" w:styleId="272">
    <w:name w:val="函头"/>
    <w:basedOn w:val="1"/>
    <w:link w:val="273"/>
    <w:qFormat/>
    <w:uiPriority w:val="0"/>
    <w:pPr>
      <w:ind w:firstLine="0" w:firstLineChars="0"/>
    </w:pPr>
  </w:style>
  <w:style w:type="character" w:customStyle="1" w:styleId="273">
    <w:name w:val="函头 字符"/>
    <w:basedOn w:val="231"/>
    <w:link w:val="272"/>
    <w:qFormat/>
    <w:uiPriority w:val="0"/>
    <w:rPr>
      <w:rFonts w:eastAsia="仿宋"/>
      <w:kern w:val="0"/>
      <w:sz w:val="32"/>
      <w:szCs w:val="22"/>
    </w:rPr>
  </w:style>
  <w:style w:type="character" w:customStyle="1" w:styleId="274">
    <w:name w:val="宏文本 Char"/>
    <w:basedOn w:val="231"/>
    <w:link w:val="2"/>
    <w:semiHidden/>
    <w:qFormat/>
    <w:uiPriority w:val="99"/>
    <w:rPr>
      <w:rFonts w:ascii="Consolas" w:hAnsi="Consolas"/>
      <w:kern w:val="0"/>
      <w:sz w:val="22"/>
      <w:szCs w:val="20"/>
    </w:rPr>
  </w:style>
  <w:style w:type="character" w:customStyle="1" w:styleId="275">
    <w:name w:val="脚注文本 Char"/>
    <w:basedOn w:val="231"/>
    <w:link w:val="67"/>
    <w:semiHidden/>
    <w:qFormat/>
    <w:uiPriority w:val="99"/>
    <w:rPr>
      <w:rFonts w:eastAsia="仿宋"/>
      <w:kern w:val="0"/>
      <w:sz w:val="32"/>
      <w:szCs w:val="20"/>
    </w:rPr>
  </w:style>
  <w:style w:type="character" w:customStyle="1" w:styleId="276">
    <w:name w:val="结束语 Char"/>
    <w:basedOn w:val="231"/>
    <w:link w:val="32"/>
    <w:semiHidden/>
    <w:qFormat/>
    <w:uiPriority w:val="99"/>
    <w:rPr>
      <w:rFonts w:eastAsia="仿宋"/>
      <w:kern w:val="0"/>
      <w:sz w:val="32"/>
      <w:szCs w:val="22"/>
    </w:rPr>
  </w:style>
  <w:style w:type="paragraph" w:styleId="277">
    <w:name w:val="List Paragraph"/>
    <w:basedOn w:val="1"/>
    <w:unhideWhenUsed/>
    <w:qFormat/>
    <w:uiPriority w:val="34"/>
    <w:pPr>
      <w:ind w:left="720"/>
      <w:contextualSpacing/>
    </w:pPr>
  </w:style>
  <w:style w:type="character" w:customStyle="1" w:styleId="278">
    <w:name w:val="Intense Reference"/>
    <w:basedOn w:val="231"/>
    <w:unhideWhenUsed/>
    <w:qFormat/>
    <w:uiPriority w:val="32"/>
    <w:rPr>
      <w:b/>
      <w:bCs/>
      <w:smallCaps/>
      <w:color w:val="203864" w:themeColor="accent1" w:themeShade="80"/>
      <w:spacing w:val="0"/>
    </w:rPr>
  </w:style>
  <w:style w:type="character" w:customStyle="1" w:styleId="279">
    <w:name w:val="Intense Emphasis"/>
    <w:basedOn w:val="231"/>
    <w:qFormat/>
    <w:uiPriority w:val="21"/>
    <w:rPr>
      <w:rFonts w:eastAsia="微软雅黑"/>
      <w:i/>
      <w:iCs/>
      <w:color w:val="5B9BD5" w:themeColor="accent5"/>
      <w14:textFill>
        <w14:solidFill>
          <w14:schemeClr w14:val="accent5"/>
        </w14:solidFill>
      </w14:textFill>
    </w:rPr>
  </w:style>
  <w:style w:type="paragraph" w:styleId="280">
    <w:name w:val="Intense Quote"/>
    <w:basedOn w:val="1"/>
    <w:next w:val="1"/>
    <w:link w:val="281"/>
    <w:unhideWhenUsed/>
    <w:qFormat/>
    <w:uiPriority w:val="30"/>
    <w:pPr>
      <w:pBdr>
        <w:top w:val="single" w:color="1F3864" w:themeColor="accent1" w:themeShade="80" w:sz="4" w:space="10"/>
        <w:bottom w:val="single" w:color="1F3864" w:themeColor="accent1" w:themeShade="80" w:sz="4" w:space="10"/>
      </w:pBdr>
      <w:spacing w:before="360" w:after="360"/>
      <w:jc w:val="center"/>
    </w:pPr>
    <w:rPr>
      <w:i/>
      <w:iCs/>
      <w:color w:val="203864" w:themeColor="accent1" w:themeShade="80"/>
    </w:rPr>
  </w:style>
  <w:style w:type="character" w:customStyle="1" w:styleId="281">
    <w:name w:val="明显引用 Char"/>
    <w:basedOn w:val="231"/>
    <w:link w:val="280"/>
    <w:uiPriority w:val="30"/>
    <w:rPr>
      <w:rFonts w:eastAsia="仿宋"/>
      <w:i/>
      <w:iCs/>
      <w:color w:val="203864" w:themeColor="accent1" w:themeShade="80"/>
      <w:kern w:val="0"/>
      <w:sz w:val="32"/>
      <w:szCs w:val="22"/>
    </w:rPr>
  </w:style>
  <w:style w:type="character" w:customStyle="1" w:styleId="282">
    <w:name w:val="批注框文本 Char"/>
    <w:basedOn w:val="231"/>
    <w:link w:val="54"/>
    <w:semiHidden/>
    <w:qFormat/>
    <w:uiPriority w:val="99"/>
    <w:rPr>
      <w:rFonts w:eastAsia="仿宋" w:cs="Segoe UI"/>
      <w:kern w:val="0"/>
      <w:sz w:val="32"/>
      <w:szCs w:val="18"/>
    </w:rPr>
  </w:style>
  <w:style w:type="character" w:customStyle="1" w:styleId="283">
    <w:name w:val="批注文字 Char"/>
    <w:basedOn w:val="231"/>
    <w:link w:val="28"/>
    <w:semiHidden/>
    <w:qFormat/>
    <w:uiPriority w:val="99"/>
    <w:rPr>
      <w:rFonts w:eastAsia="仿宋"/>
      <w:kern w:val="0"/>
      <w:sz w:val="32"/>
      <w:szCs w:val="20"/>
    </w:rPr>
  </w:style>
  <w:style w:type="character" w:customStyle="1" w:styleId="284">
    <w:name w:val="批注主题 Char"/>
    <w:basedOn w:val="283"/>
    <w:link w:val="85"/>
    <w:semiHidden/>
    <w:uiPriority w:val="99"/>
    <w:rPr>
      <w:rFonts w:eastAsia="仿宋"/>
      <w:b/>
      <w:bCs/>
      <w:kern w:val="0"/>
      <w:sz w:val="32"/>
      <w:szCs w:val="20"/>
    </w:rPr>
  </w:style>
  <w:style w:type="character" w:customStyle="1" w:styleId="285">
    <w:name w:val="签名 Char"/>
    <w:basedOn w:val="231"/>
    <w:link w:val="58"/>
    <w:semiHidden/>
    <w:uiPriority w:val="99"/>
    <w:rPr>
      <w:rFonts w:eastAsia="仿宋"/>
      <w:kern w:val="0"/>
      <w:sz w:val="32"/>
      <w:szCs w:val="22"/>
    </w:rPr>
  </w:style>
  <w:style w:type="table" w:customStyle="1" w:styleId="286">
    <w:name w:val="List Table 1 Light"/>
    <w:basedOn w:val="88"/>
    <w:uiPriority w:val="46"/>
    <w:pPr>
      <w:spacing w:before="160"/>
    </w:pPr>
    <w:rPr>
      <w:kern w:val="0"/>
      <w:sz w:val="22"/>
      <w:szCs w:val="22"/>
    </w:rPr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87">
    <w:name w:val="List Table 1 Light Accent 1"/>
    <w:basedOn w:val="88"/>
    <w:qFormat/>
    <w:uiPriority w:val="46"/>
    <w:pPr>
      <w:spacing w:before="160"/>
    </w:pPr>
    <w:rPr>
      <w:kern w:val="0"/>
      <w:sz w:val="22"/>
      <w:szCs w:val="22"/>
    </w:rPr>
    <w:tblStylePr w:type="firstRow">
      <w:rPr>
        <w:b/>
        <w:bCs/>
      </w:rPr>
      <w:tcPr>
        <w:tcBorders>
          <w:bottom w:val="single" w:color="8EAADB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288">
    <w:name w:val="List Table 1 Light Accent 2"/>
    <w:basedOn w:val="88"/>
    <w:uiPriority w:val="46"/>
    <w:pPr>
      <w:spacing w:before="160"/>
    </w:pPr>
    <w:rPr>
      <w:kern w:val="0"/>
      <w:sz w:val="22"/>
      <w:szCs w:val="22"/>
    </w:rPr>
    <w:tblStylePr w:type="firstRow">
      <w:rPr>
        <w:b/>
        <w:bCs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289">
    <w:name w:val="List Table 1 Light Accent 3"/>
    <w:basedOn w:val="88"/>
    <w:uiPriority w:val="46"/>
    <w:pPr>
      <w:spacing w:before="160"/>
    </w:pPr>
    <w:rPr>
      <w:kern w:val="0"/>
      <w:sz w:val="22"/>
      <w:szCs w:val="22"/>
    </w:rPr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290">
    <w:name w:val="List Table 1 Light Accent 4"/>
    <w:basedOn w:val="88"/>
    <w:qFormat/>
    <w:uiPriority w:val="46"/>
    <w:pPr>
      <w:spacing w:before="160"/>
    </w:pPr>
    <w:rPr>
      <w:kern w:val="0"/>
      <w:sz w:val="22"/>
      <w:szCs w:val="22"/>
    </w:rPr>
    <w:tblStylePr w:type="firstRow">
      <w:rPr>
        <w:b/>
        <w:bCs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291">
    <w:name w:val="List Table 1 Light Accent 5"/>
    <w:basedOn w:val="88"/>
    <w:qFormat/>
    <w:uiPriority w:val="46"/>
    <w:pPr>
      <w:spacing w:before="160"/>
    </w:pPr>
    <w:rPr>
      <w:kern w:val="0"/>
      <w:sz w:val="22"/>
      <w:szCs w:val="22"/>
    </w:rPr>
    <w:tblStylePr w:type="firstRow">
      <w:rPr>
        <w:b/>
        <w:bCs/>
      </w:rPr>
      <w:tcPr>
        <w:tcBorders>
          <w:bottom w:val="single" w:color="9CC2E5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292">
    <w:name w:val="List Table 1 Light Accent 6"/>
    <w:basedOn w:val="88"/>
    <w:qFormat/>
    <w:uiPriority w:val="46"/>
    <w:pPr>
      <w:spacing w:before="160"/>
    </w:pPr>
    <w:rPr>
      <w:kern w:val="0"/>
      <w:sz w:val="22"/>
      <w:szCs w:val="22"/>
    </w:rPr>
    <w:tblStylePr w:type="firstRow">
      <w:rPr>
        <w:b/>
        <w:bCs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293">
    <w:name w:val="List Table 2"/>
    <w:basedOn w:val="88"/>
    <w:qFormat/>
    <w:uiPriority w:val="47"/>
    <w:pPr>
      <w:spacing w:before="160"/>
    </w:pPr>
    <w:rPr>
      <w:kern w:val="0"/>
      <w:sz w:val="22"/>
      <w:szCs w:val="22"/>
    </w:rPr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94">
    <w:name w:val="List Table 2 Accent 1"/>
    <w:basedOn w:val="88"/>
    <w:qFormat/>
    <w:uiPriority w:val="47"/>
    <w:pPr>
      <w:spacing w:before="160"/>
    </w:pPr>
    <w:rPr>
      <w:kern w:val="0"/>
      <w:sz w:val="22"/>
      <w:szCs w:val="22"/>
    </w:rPr>
    <w:tblPr>
      <w:tblBorders>
        <w:top w:val="single" w:color="8EAADB" w:themeColor="accent1" w:themeTint="99" w:sz="4" w:space="0"/>
        <w:bottom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295">
    <w:name w:val="List Table 2 Accent 2"/>
    <w:basedOn w:val="88"/>
    <w:qFormat/>
    <w:uiPriority w:val="47"/>
    <w:pPr>
      <w:spacing w:before="160"/>
    </w:pPr>
    <w:rPr>
      <w:kern w:val="0"/>
      <w:sz w:val="22"/>
      <w:szCs w:val="22"/>
    </w:rPr>
    <w:tblPr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296">
    <w:name w:val="List Table 2 Accent 3"/>
    <w:basedOn w:val="88"/>
    <w:qFormat/>
    <w:uiPriority w:val="47"/>
    <w:pPr>
      <w:spacing w:before="160"/>
    </w:pPr>
    <w:rPr>
      <w:kern w:val="0"/>
      <w:sz w:val="22"/>
      <w:szCs w:val="22"/>
    </w:rPr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297">
    <w:name w:val="List Table 2 Accent 4"/>
    <w:basedOn w:val="88"/>
    <w:qFormat/>
    <w:uiPriority w:val="47"/>
    <w:pPr>
      <w:spacing w:before="160"/>
    </w:pPr>
    <w:rPr>
      <w:kern w:val="0"/>
      <w:sz w:val="22"/>
      <w:szCs w:val="22"/>
    </w:rPr>
    <w:tblPr>
      <w:tblBorders>
        <w:top w:val="single" w:color="FFD965" w:themeColor="accent4" w:themeTint="99" w:sz="4" w:space="0"/>
        <w:bottom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298">
    <w:name w:val="List Table 2 Accent 5"/>
    <w:basedOn w:val="88"/>
    <w:qFormat/>
    <w:uiPriority w:val="47"/>
    <w:pPr>
      <w:spacing w:before="160"/>
    </w:pPr>
    <w:rPr>
      <w:kern w:val="0"/>
      <w:sz w:val="22"/>
      <w:szCs w:val="22"/>
    </w:rPr>
    <w:tblPr>
      <w:tblBorders>
        <w:top w:val="single" w:color="9CC2E5" w:themeColor="accent5" w:themeTint="99" w:sz="4" w:space="0"/>
        <w:bottom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299">
    <w:name w:val="List Table 2 Accent 6"/>
    <w:basedOn w:val="88"/>
    <w:qFormat/>
    <w:uiPriority w:val="47"/>
    <w:pPr>
      <w:spacing w:before="160"/>
    </w:pPr>
    <w:rPr>
      <w:kern w:val="0"/>
      <w:sz w:val="22"/>
      <w:szCs w:val="22"/>
    </w:rPr>
    <w:tblPr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00">
    <w:name w:val="List Table 3"/>
    <w:basedOn w:val="88"/>
    <w:qFormat/>
    <w:uiPriority w:val="48"/>
    <w:pPr>
      <w:spacing w:before="160"/>
    </w:pPr>
    <w:rPr>
      <w:kern w:val="0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301">
    <w:name w:val="List Table 3 Accent 1"/>
    <w:basedOn w:val="88"/>
    <w:qFormat/>
    <w:uiPriority w:val="48"/>
    <w:pPr>
      <w:spacing w:before="160"/>
    </w:pPr>
    <w:rPr>
      <w:kern w:val="0"/>
      <w:sz w:val="22"/>
      <w:szCs w:val="22"/>
    </w:rPr>
    <w:tblPr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1"/>
      </w:tcPr>
    </w:tblStylePr>
    <w:tblStylePr w:type="lastRow">
      <w:rPr>
        <w:b/>
        <w:bCs/>
      </w:rPr>
      <w:tcPr>
        <w:tcBorders>
          <w:top w:val="double" w:color="4472C4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tcPr>
        <w:tcBorders>
          <w:top w:val="single" w:color="4472C4" w:themeColor="accent1" w:sz="4" w:space="0"/>
          <w:bottom w:val="single" w:color="4472C4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1" w:sz="4" w:space="0"/>
          <w:left w:val="nil"/>
        </w:tcBorders>
      </w:tcPr>
    </w:tblStylePr>
    <w:tblStylePr w:type="swCell">
      <w:tcPr>
        <w:tcBorders>
          <w:top w:val="double" w:color="4472C4" w:themeColor="accent1" w:sz="4" w:space="0"/>
          <w:right w:val="nil"/>
        </w:tcBorders>
      </w:tcPr>
    </w:tblStylePr>
  </w:style>
  <w:style w:type="table" w:customStyle="1" w:styleId="302">
    <w:name w:val="List Table 3 Accent 2"/>
    <w:basedOn w:val="88"/>
    <w:qFormat/>
    <w:uiPriority w:val="48"/>
    <w:pPr>
      <w:spacing w:before="160"/>
    </w:pPr>
    <w:rPr>
      <w:kern w:val="0"/>
      <w:sz w:val="22"/>
      <w:szCs w:val="22"/>
    </w:rPr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themeColor="accent2" w:sz="4" w:space="0"/>
          <w:left w:val="nil"/>
        </w:tcBorders>
      </w:tcPr>
    </w:tblStylePr>
    <w:tblStylePr w:type="swCell"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303">
    <w:name w:val="List Table 3 Accent 3"/>
    <w:basedOn w:val="88"/>
    <w:qFormat/>
    <w:uiPriority w:val="48"/>
    <w:pPr>
      <w:spacing w:before="160"/>
    </w:pPr>
    <w:rPr>
      <w:kern w:val="0"/>
      <w:sz w:val="22"/>
      <w:szCs w:val="22"/>
    </w:rPr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304">
    <w:name w:val="List Table 3 Accent 4"/>
    <w:basedOn w:val="88"/>
    <w:qFormat/>
    <w:uiPriority w:val="48"/>
    <w:pPr>
      <w:spacing w:before="160"/>
    </w:pPr>
    <w:rPr>
      <w:kern w:val="0"/>
      <w:sz w:val="22"/>
      <w:szCs w:val="22"/>
    </w:rPr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C000" w:themeColor="accent4" w:sz="4" w:space="0"/>
          <w:left w:val="nil"/>
        </w:tcBorders>
      </w:tcPr>
    </w:tblStylePr>
    <w:tblStylePr w:type="swCell"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305">
    <w:name w:val="List Table 3 Accent 5"/>
    <w:basedOn w:val="88"/>
    <w:qFormat/>
    <w:uiPriority w:val="48"/>
    <w:pPr>
      <w:spacing w:before="160"/>
    </w:pPr>
    <w:rPr>
      <w:kern w:val="0"/>
      <w:sz w:val="22"/>
      <w:szCs w:val="22"/>
    </w:rPr>
    <w:tblPr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5"/>
      </w:tcPr>
    </w:tblStylePr>
    <w:tblStylePr w:type="lastRow">
      <w:rPr>
        <w:b/>
        <w:bCs/>
      </w:rPr>
      <w:tcPr>
        <w:tcBorders>
          <w:top w:val="double" w:color="5B9BD5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tcPr>
        <w:tcBorders>
          <w:top w:val="single" w:color="5B9BD5" w:themeColor="accent5" w:sz="4" w:space="0"/>
          <w:bottom w:val="single" w:color="5B9BD5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5" w:sz="4" w:space="0"/>
          <w:left w:val="nil"/>
        </w:tcBorders>
      </w:tcPr>
    </w:tblStylePr>
    <w:tblStylePr w:type="swCell">
      <w:tcPr>
        <w:tcBorders>
          <w:top w:val="double" w:color="5B9BD5" w:themeColor="accent5" w:sz="4" w:space="0"/>
          <w:right w:val="nil"/>
        </w:tcBorders>
      </w:tcPr>
    </w:tblStylePr>
  </w:style>
  <w:style w:type="table" w:customStyle="1" w:styleId="306">
    <w:name w:val="List Table 3 Accent 6"/>
    <w:basedOn w:val="88"/>
    <w:qFormat/>
    <w:uiPriority w:val="48"/>
    <w:pPr>
      <w:spacing w:before="160"/>
    </w:pPr>
    <w:rPr>
      <w:kern w:val="0"/>
      <w:sz w:val="22"/>
      <w:szCs w:val="22"/>
    </w:r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0AD47" w:themeColor="accent6" w:sz="4" w:space="0"/>
          <w:left w:val="nil"/>
        </w:tcBorders>
      </w:tcPr>
    </w:tblStylePr>
    <w:tblStylePr w:type="swCell"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307">
    <w:name w:val="List Table 4"/>
    <w:basedOn w:val="88"/>
    <w:qFormat/>
    <w:uiPriority w:val="49"/>
    <w:pPr>
      <w:spacing w:before="160"/>
    </w:pPr>
    <w:rPr>
      <w:kern w:val="0"/>
      <w:sz w:val="22"/>
      <w:szCs w:val="22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08">
    <w:name w:val="List Table 4 Accent 1"/>
    <w:basedOn w:val="88"/>
    <w:qFormat/>
    <w:uiPriority w:val="49"/>
    <w:pPr>
      <w:spacing w:before="160"/>
    </w:pPr>
    <w:rPr>
      <w:kern w:val="0"/>
      <w:sz w:val="22"/>
      <w:szCs w:val="22"/>
    </w:rPr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309">
    <w:name w:val="List Table 4 Accent 2"/>
    <w:basedOn w:val="88"/>
    <w:qFormat/>
    <w:uiPriority w:val="49"/>
    <w:pPr>
      <w:spacing w:before="160"/>
    </w:pPr>
    <w:rPr>
      <w:kern w:val="0"/>
      <w:sz w:val="22"/>
      <w:szCs w:val="22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10">
    <w:name w:val="List Table 4 Accent 3"/>
    <w:basedOn w:val="88"/>
    <w:qFormat/>
    <w:uiPriority w:val="49"/>
    <w:pPr>
      <w:spacing w:before="160"/>
    </w:pPr>
    <w:rPr>
      <w:kern w:val="0"/>
      <w:sz w:val="22"/>
      <w:szCs w:val="22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11">
    <w:name w:val="List Table 4 Accent 4"/>
    <w:basedOn w:val="88"/>
    <w:qFormat/>
    <w:uiPriority w:val="49"/>
    <w:pPr>
      <w:spacing w:before="160"/>
    </w:pPr>
    <w:rPr>
      <w:kern w:val="0"/>
      <w:sz w:val="22"/>
      <w:szCs w:val="22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12">
    <w:name w:val="List Table 4 Accent 5"/>
    <w:basedOn w:val="88"/>
    <w:qFormat/>
    <w:uiPriority w:val="49"/>
    <w:pPr>
      <w:spacing w:before="160"/>
    </w:pPr>
    <w:rPr>
      <w:kern w:val="0"/>
      <w:sz w:val="22"/>
      <w:szCs w:val="22"/>
    </w:r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313">
    <w:name w:val="List Table 4 Accent 6"/>
    <w:basedOn w:val="88"/>
    <w:qFormat/>
    <w:uiPriority w:val="49"/>
    <w:pPr>
      <w:spacing w:before="160"/>
    </w:pPr>
    <w:rPr>
      <w:kern w:val="0"/>
      <w:sz w:val="22"/>
      <w:szCs w:val="22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14">
    <w:name w:val="List Table 5 Dark"/>
    <w:basedOn w:val="88"/>
    <w:qFormat/>
    <w:uiPriority w:val="50"/>
    <w:pPr>
      <w:spacing w:before="160"/>
    </w:pPr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15">
    <w:name w:val="List Table 5 Dark Accent 1"/>
    <w:basedOn w:val="88"/>
    <w:qFormat/>
    <w:uiPriority w:val="50"/>
    <w:pPr>
      <w:spacing w:before="160"/>
    </w:pPr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Borders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tblBorders>
    </w:tblPr>
    <w:tcPr>
      <w:shd w:val="clear" w:color="auto" w:fill="4472C4" w:themeFill="accen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16">
    <w:name w:val="List Table 5 Dark Accent 2"/>
    <w:basedOn w:val="88"/>
    <w:qFormat/>
    <w:uiPriority w:val="50"/>
    <w:pPr>
      <w:spacing w:before="160"/>
    </w:pPr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17">
    <w:name w:val="List Table 5 Dark Accent 3"/>
    <w:basedOn w:val="88"/>
    <w:qFormat/>
    <w:uiPriority w:val="50"/>
    <w:pPr>
      <w:spacing w:before="160"/>
    </w:pPr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18">
    <w:name w:val="List Table 5 Dark Accent 4"/>
    <w:basedOn w:val="88"/>
    <w:qFormat/>
    <w:uiPriority w:val="50"/>
    <w:pPr>
      <w:spacing w:before="160"/>
    </w:pPr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19">
    <w:name w:val="List Table 5 Dark Accent 5"/>
    <w:basedOn w:val="88"/>
    <w:qFormat/>
    <w:uiPriority w:val="50"/>
    <w:pPr>
      <w:spacing w:before="160"/>
    </w:pPr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Borders>
        <w:top w:val="single" w:color="5B9BD5" w:themeColor="accent5" w:sz="24" w:space="0"/>
        <w:left w:val="single" w:color="5B9BD5" w:themeColor="accent5" w:sz="24" w:space="0"/>
        <w:bottom w:val="single" w:color="5B9BD5" w:themeColor="accent5" w:sz="24" w:space="0"/>
        <w:right w:val="single" w:color="5B9BD5" w:themeColor="accent5" w:sz="24" w:space="0"/>
      </w:tblBorders>
    </w:tblPr>
    <w:tcPr>
      <w:shd w:val="clear" w:color="auto" w:fill="5B9BD5" w:themeFill="accent5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20">
    <w:name w:val="List Table 5 Dark Accent 6"/>
    <w:basedOn w:val="88"/>
    <w:qFormat/>
    <w:uiPriority w:val="50"/>
    <w:pPr>
      <w:spacing w:before="160"/>
    </w:pPr>
    <w:rPr>
      <w:color w:val="FFFFFF" w:themeColor="background1"/>
      <w:kern w:val="0"/>
      <w:sz w:val="22"/>
      <w:szCs w:val="22"/>
      <w14:textFill>
        <w14:solidFill>
          <w14:schemeClr w14:val="bg1"/>
        </w14:solidFill>
      </w14:textFill>
    </w:rPr>
    <w:tblPr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21">
    <w:name w:val="List Table 6 Colorful"/>
    <w:basedOn w:val="88"/>
    <w:qFormat/>
    <w:uiPriority w:val="51"/>
    <w:pPr>
      <w:spacing w:before="160"/>
    </w:pPr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22">
    <w:name w:val="List Table 6 Colorful Accent 1"/>
    <w:basedOn w:val="88"/>
    <w:qFormat/>
    <w:uiPriority w:val="51"/>
    <w:pPr>
      <w:spacing w:before="160"/>
    </w:pPr>
    <w:rPr>
      <w:color w:val="2F5597" w:themeColor="accent1" w:themeShade="BF"/>
      <w:kern w:val="0"/>
      <w:sz w:val="22"/>
      <w:szCs w:val="22"/>
    </w:rPr>
    <w:tblPr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bCs/>
      </w:rPr>
      <w:tcPr>
        <w:tcBorders>
          <w:bottom w:val="single" w:color="4472C4" w:themeColor="accent1" w:sz="4" w:space="0"/>
        </w:tcBorders>
      </w:tcPr>
    </w:tblStylePr>
    <w:tblStylePr w:type="lastRow">
      <w:rPr>
        <w:b/>
        <w:bCs/>
      </w:rPr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323">
    <w:name w:val="List Table 6 Colorful Accent 2"/>
    <w:basedOn w:val="88"/>
    <w:qFormat/>
    <w:uiPriority w:val="51"/>
    <w:pPr>
      <w:spacing w:before="160"/>
    </w:pPr>
    <w:rPr>
      <w:color w:val="C55A11" w:themeColor="accent2" w:themeShade="BF"/>
      <w:kern w:val="0"/>
      <w:sz w:val="22"/>
      <w:szCs w:val="22"/>
    </w:rPr>
    <w:tblPr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24">
    <w:name w:val="List Table 6 Colorful Accent 3"/>
    <w:basedOn w:val="88"/>
    <w:qFormat/>
    <w:uiPriority w:val="51"/>
    <w:pPr>
      <w:spacing w:before="160"/>
    </w:pPr>
    <w:rPr>
      <w:color w:val="7C7C7C" w:themeColor="accent3" w:themeShade="BF"/>
      <w:kern w:val="0"/>
      <w:sz w:val="22"/>
      <w:szCs w:val="22"/>
    </w:rPr>
    <w:tblPr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25">
    <w:name w:val="List Table 6 Colorful Accent 4"/>
    <w:basedOn w:val="88"/>
    <w:qFormat/>
    <w:uiPriority w:val="51"/>
    <w:pPr>
      <w:spacing w:before="160"/>
    </w:pPr>
    <w:rPr>
      <w:color w:val="BF9000" w:themeColor="accent4" w:themeShade="BF"/>
      <w:kern w:val="0"/>
      <w:sz w:val="22"/>
      <w:szCs w:val="22"/>
    </w:rPr>
    <w:tblPr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26">
    <w:name w:val="List Table 6 Colorful Accent 5"/>
    <w:basedOn w:val="88"/>
    <w:qFormat/>
    <w:uiPriority w:val="51"/>
    <w:pPr>
      <w:spacing w:before="160"/>
    </w:pPr>
    <w:rPr>
      <w:color w:val="2E75B6" w:themeColor="accent5" w:themeShade="BF"/>
      <w:kern w:val="0"/>
      <w:sz w:val="22"/>
      <w:szCs w:val="22"/>
    </w:rPr>
    <w:tblPr>
      <w:tblBorders>
        <w:top w:val="single" w:color="5B9BD5" w:themeColor="accent5" w:sz="4" w:space="0"/>
        <w:bottom w:val="single" w:color="5B9BD5" w:themeColor="accent5" w:sz="4" w:space="0"/>
      </w:tblBorders>
    </w:tblPr>
    <w:tblStylePr w:type="firstRow">
      <w:rPr>
        <w:b/>
        <w:bCs/>
      </w:rPr>
      <w:tcPr>
        <w:tcBorders>
          <w:bottom w:val="single" w:color="5B9BD5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327">
    <w:name w:val="List Table 6 Colorful Accent 6"/>
    <w:basedOn w:val="88"/>
    <w:qFormat/>
    <w:uiPriority w:val="51"/>
    <w:pPr>
      <w:spacing w:before="160"/>
    </w:pPr>
    <w:rPr>
      <w:color w:val="548235" w:themeColor="accent6" w:themeShade="BF"/>
      <w:kern w:val="0"/>
      <w:sz w:val="22"/>
      <w:szCs w:val="22"/>
    </w:rPr>
    <w:tblPr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28">
    <w:name w:val="List Table 7 Colorful"/>
    <w:basedOn w:val="88"/>
    <w:qFormat/>
    <w:uiPriority w:val="52"/>
    <w:pPr>
      <w:spacing w:before="160"/>
    </w:pPr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29">
    <w:name w:val="List Table 7 Colorful Accent 1"/>
    <w:basedOn w:val="88"/>
    <w:qFormat/>
    <w:uiPriority w:val="52"/>
    <w:pPr>
      <w:spacing w:before="160"/>
    </w:pPr>
    <w:rPr>
      <w:color w:val="2F5597" w:themeColor="accent1" w:themeShade="BF"/>
      <w:kern w:val="0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4472C4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4472C4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4472C4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4472C4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0">
    <w:name w:val="List Table 7 Colorful Accent 2"/>
    <w:basedOn w:val="88"/>
    <w:qFormat/>
    <w:uiPriority w:val="52"/>
    <w:pPr>
      <w:spacing w:before="160"/>
    </w:pPr>
    <w:rPr>
      <w:color w:val="C55A11" w:themeColor="accent2" w:themeShade="BF"/>
      <w:kern w:val="0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1">
    <w:name w:val="List Table 7 Colorful Accent 3"/>
    <w:basedOn w:val="88"/>
    <w:qFormat/>
    <w:uiPriority w:val="52"/>
    <w:pPr>
      <w:spacing w:before="160"/>
    </w:pPr>
    <w:rPr>
      <w:color w:val="7C7C7C" w:themeColor="accent3" w:themeShade="BF"/>
      <w:kern w:val="0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2">
    <w:name w:val="List Table 7 Colorful Accent 4"/>
    <w:basedOn w:val="88"/>
    <w:qFormat/>
    <w:uiPriority w:val="52"/>
    <w:pPr>
      <w:spacing w:before="160"/>
    </w:pPr>
    <w:rPr>
      <w:color w:val="BF9000" w:themeColor="accent4" w:themeShade="BF"/>
      <w:kern w:val="0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3">
    <w:name w:val="List Table 7 Colorful Accent 5"/>
    <w:basedOn w:val="88"/>
    <w:qFormat/>
    <w:uiPriority w:val="52"/>
    <w:pPr>
      <w:spacing w:before="160"/>
    </w:pPr>
    <w:rPr>
      <w:color w:val="2E75B6" w:themeColor="accent5" w:themeShade="BF"/>
      <w:kern w:val="0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B9BD5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B9BD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B9BD5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B9BD5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4">
    <w:name w:val="List Table 7 Colorful Accent 6"/>
    <w:basedOn w:val="88"/>
    <w:qFormat/>
    <w:uiPriority w:val="52"/>
    <w:pPr>
      <w:spacing w:before="160"/>
    </w:pPr>
    <w:rPr>
      <w:color w:val="548235" w:themeColor="accent6" w:themeShade="BF"/>
      <w:kern w:val="0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335">
    <w:name w:val="日期 Char"/>
    <w:basedOn w:val="231"/>
    <w:link w:val="50"/>
    <w:semiHidden/>
    <w:qFormat/>
    <w:uiPriority w:val="99"/>
    <w:rPr>
      <w:rFonts w:eastAsia="仿宋"/>
      <w:kern w:val="0"/>
      <w:sz w:val="32"/>
      <w:szCs w:val="22"/>
    </w:rPr>
  </w:style>
  <w:style w:type="character" w:customStyle="1" w:styleId="336">
    <w:name w:val="Book Title"/>
    <w:basedOn w:val="231"/>
    <w:unhideWhenUsed/>
    <w:qFormat/>
    <w:uiPriority w:val="33"/>
    <w:rPr>
      <w:b/>
      <w:bCs/>
      <w:i/>
      <w:iCs/>
      <w:spacing w:val="0"/>
    </w:rPr>
  </w:style>
  <w:style w:type="paragraph" w:customStyle="1" w:styleId="337">
    <w:name w:val="Bibliography"/>
    <w:basedOn w:val="1"/>
    <w:next w:val="1"/>
    <w:semiHidden/>
    <w:unhideWhenUsed/>
    <w:qFormat/>
    <w:uiPriority w:val="37"/>
  </w:style>
  <w:style w:type="paragraph" w:customStyle="1" w:styleId="338">
    <w:name w:val="图像"/>
    <w:basedOn w:val="1"/>
    <w:qFormat/>
    <w:uiPriority w:val="22"/>
    <w:pPr>
      <w:jc w:val="right"/>
    </w:pPr>
  </w:style>
  <w:style w:type="table" w:customStyle="1" w:styleId="339">
    <w:name w:val="Grid Table 1 Light"/>
    <w:basedOn w:val="88"/>
    <w:qFormat/>
    <w:uiPriority w:val="46"/>
    <w:pPr>
      <w:spacing w:before="160"/>
    </w:pPr>
    <w:rPr>
      <w:kern w:val="0"/>
      <w:sz w:val="22"/>
      <w:szCs w:val="22"/>
    </w:r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0">
    <w:name w:val="Grid Table 1 Light Accent 1"/>
    <w:basedOn w:val="88"/>
    <w:uiPriority w:val="46"/>
    <w:pPr>
      <w:spacing w:before="160"/>
    </w:pPr>
    <w:rPr>
      <w:kern w:val="0"/>
      <w:sz w:val="22"/>
      <w:szCs w:val="22"/>
    </w:rPr>
    <w:tblPr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1">
    <w:name w:val="Grid Table 1 Light Accent 2"/>
    <w:basedOn w:val="88"/>
    <w:qFormat/>
    <w:uiPriority w:val="46"/>
    <w:pPr>
      <w:spacing w:before="160"/>
    </w:pPr>
    <w:rPr>
      <w:kern w:val="0"/>
      <w:sz w:val="22"/>
      <w:szCs w:val="22"/>
    </w:rPr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2">
    <w:name w:val="Grid Table 1 Light Accent 3"/>
    <w:basedOn w:val="88"/>
    <w:uiPriority w:val="46"/>
    <w:pPr>
      <w:spacing w:before="160"/>
    </w:pPr>
    <w:rPr>
      <w:kern w:val="0"/>
      <w:sz w:val="22"/>
      <w:szCs w:val="22"/>
    </w:rPr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3">
    <w:name w:val="Grid Table 1 Light Accent 4"/>
    <w:basedOn w:val="88"/>
    <w:qFormat/>
    <w:uiPriority w:val="46"/>
    <w:pPr>
      <w:spacing w:before="160"/>
    </w:pPr>
    <w:rPr>
      <w:kern w:val="0"/>
      <w:sz w:val="22"/>
      <w:szCs w:val="22"/>
    </w:rPr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4">
    <w:name w:val="Grid Table 1 Light Accent 5"/>
    <w:basedOn w:val="88"/>
    <w:uiPriority w:val="46"/>
    <w:pPr>
      <w:spacing w:before="160"/>
    </w:pPr>
    <w:rPr>
      <w:kern w:val="0"/>
      <w:sz w:val="22"/>
      <w:szCs w:val="22"/>
    </w:rPr>
    <w:tblPr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5">
    <w:name w:val="Grid Table 1 Light Accent 6"/>
    <w:basedOn w:val="88"/>
    <w:qFormat/>
    <w:uiPriority w:val="46"/>
    <w:pPr>
      <w:spacing w:before="160"/>
    </w:pPr>
    <w:rPr>
      <w:kern w:val="0"/>
      <w:sz w:val="22"/>
      <w:szCs w:val="22"/>
    </w:rPr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6">
    <w:name w:val="Grid Table 2"/>
    <w:basedOn w:val="88"/>
    <w:uiPriority w:val="47"/>
    <w:pPr>
      <w:spacing w:before="160"/>
    </w:pPr>
    <w:rPr>
      <w:kern w:val="0"/>
      <w:sz w:val="22"/>
      <w:szCs w:val="22"/>
    </w:r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47">
    <w:name w:val="Grid Table 2 Accent 1"/>
    <w:basedOn w:val="88"/>
    <w:qFormat/>
    <w:uiPriority w:val="47"/>
    <w:pPr>
      <w:spacing w:before="160"/>
    </w:pPr>
    <w:rPr>
      <w:kern w:val="0"/>
      <w:sz w:val="22"/>
      <w:szCs w:val="22"/>
    </w:rPr>
    <w:tblPr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348">
    <w:name w:val="Grid Table 2 Accent 2"/>
    <w:basedOn w:val="88"/>
    <w:uiPriority w:val="47"/>
    <w:pPr>
      <w:spacing w:before="160"/>
    </w:pPr>
    <w:rPr>
      <w:kern w:val="0"/>
      <w:sz w:val="22"/>
      <w:szCs w:val="22"/>
    </w:rPr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49">
    <w:name w:val="Grid Table 2 Accent 3"/>
    <w:basedOn w:val="88"/>
    <w:qFormat/>
    <w:uiPriority w:val="47"/>
    <w:pPr>
      <w:spacing w:before="160"/>
    </w:pPr>
    <w:rPr>
      <w:kern w:val="0"/>
      <w:sz w:val="22"/>
      <w:szCs w:val="22"/>
    </w:rPr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50">
    <w:name w:val="Grid Table 2 Accent 4"/>
    <w:basedOn w:val="88"/>
    <w:uiPriority w:val="47"/>
    <w:pPr>
      <w:spacing w:before="160"/>
    </w:pPr>
    <w:rPr>
      <w:kern w:val="0"/>
      <w:sz w:val="22"/>
      <w:szCs w:val="22"/>
    </w:rPr>
    <w:tblPr>
      <w:tblBorders>
        <w:top w:val="single" w:color="FFD965" w:themeColor="accent4" w:themeTint="99" w:sz="2" w:space="0"/>
        <w:bottom w:val="single" w:color="FFD965" w:themeColor="accent4" w:themeTint="99" w:sz="2" w:space="0"/>
        <w:insideH w:val="single" w:color="FFD965" w:themeColor="accent4" w:themeTint="99" w:sz="2" w:space="0"/>
        <w:insideV w:val="single" w:color="FFD965" w:themeColor="accent4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FD965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51">
    <w:name w:val="Grid Table 2 Accent 5"/>
    <w:basedOn w:val="88"/>
    <w:qFormat/>
    <w:uiPriority w:val="47"/>
    <w:pPr>
      <w:spacing w:before="160"/>
    </w:pPr>
    <w:rPr>
      <w:kern w:val="0"/>
      <w:sz w:val="22"/>
      <w:szCs w:val="22"/>
    </w:rPr>
    <w:tblPr>
      <w:tblBorders>
        <w:top w:val="single" w:color="9CC2E5" w:themeColor="accent5" w:themeTint="99" w:sz="2" w:space="0"/>
        <w:bottom w:val="single" w:color="9CC2E5" w:themeColor="accent5" w:themeTint="99" w:sz="2" w:space="0"/>
        <w:insideH w:val="single" w:color="9CC2E5" w:themeColor="accent5" w:themeTint="99" w:sz="2" w:space="0"/>
        <w:insideV w:val="single" w:color="9CC2E5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CC2E5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CC2E5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352">
    <w:name w:val="Grid Table 2 Accent 6"/>
    <w:basedOn w:val="88"/>
    <w:uiPriority w:val="47"/>
    <w:pPr>
      <w:spacing w:before="160"/>
    </w:pPr>
    <w:rPr>
      <w:kern w:val="0"/>
      <w:sz w:val="22"/>
      <w:szCs w:val="22"/>
    </w:rPr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53">
    <w:name w:val="Grid Table 3"/>
    <w:basedOn w:val="88"/>
    <w:qFormat/>
    <w:uiPriority w:val="48"/>
    <w:pPr>
      <w:spacing w:before="160"/>
    </w:pPr>
    <w:rPr>
      <w:kern w:val="0"/>
      <w:sz w:val="22"/>
      <w:szCs w:val="22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354">
    <w:name w:val="Grid Table 3 Accent 1"/>
    <w:basedOn w:val="88"/>
    <w:uiPriority w:val="48"/>
    <w:pPr>
      <w:spacing w:before="160"/>
    </w:pPr>
    <w:rPr>
      <w:kern w:val="0"/>
      <w:sz w:val="22"/>
      <w:szCs w:val="22"/>
    </w:rPr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  <w:tblStylePr w:type="neCell">
      <w:tcPr>
        <w:tcBorders>
          <w:bottom w:val="single" w:color="8EAADB" w:themeColor="accent1" w:themeTint="99" w:sz="4" w:space="0"/>
        </w:tcBorders>
      </w:tcPr>
    </w:tblStylePr>
    <w:tblStylePr w:type="nwCell">
      <w:tcPr>
        <w:tcBorders>
          <w:bottom w:val="single" w:color="8EAADB" w:themeColor="accent1" w:themeTint="99" w:sz="4" w:space="0"/>
        </w:tcBorders>
      </w:tcPr>
    </w:tblStylePr>
    <w:tblStylePr w:type="seCell">
      <w:tcPr>
        <w:tcBorders>
          <w:top w:val="single" w:color="8EAADB" w:themeColor="accent1" w:themeTint="99" w:sz="4" w:space="0"/>
        </w:tcBorders>
      </w:tcPr>
    </w:tblStylePr>
    <w:tblStylePr w:type="swCell">
      <w:tcPr>
        <w:tcBorders>
          <w:top w:val="single" w:color="8EAADB" w:themeColor="accent1" w:themeTint="99" w:sz="4" w:space="0"/>
        </w:tcBorders>
      </w:tcPr>
    </w:tblStylePr>
  </w:style>
  <w:style w:type="table" w:customStyle="1" w:styleId="355">
    <w:name w:val="Grid Table 3 Accent 2"/>
    <w:basedOn w:val="88"/>
    <w:qFormat/>
    <w:uiPriority w:val="48"/>
    <w:pPr>
      <w:spacing w:before="160"/>
    </w:pPr>
    <w:rPr>
      <w:kern w:val="0"/>
      <w:sz w:val="22"/>
      <w:szCs w:val="22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356">
    <w:name w:val="Grid Table 3 Accent 3"/>
    <w:basedOn w:val="88"/>
    <w:uiPriority w:val="48"/>
    <w:pPr>
      <w:spacing w:before="160"/>
    </w:pPr>
    <w:rPr>
      <w:kern w:val="0"/>
      <w:sz w:val="22"/>
      <w:szCs w:val="22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357">
    <w:name w:val="Grid Table 3 Accent 4"/>
    <w:basedOn w:val="88"/>
    <w:qFormat/>
    <w:uiPriority w:val="48"/>
    <w:pPr>
      <w:spacing w:before="160"/>
    </w:pPr>
    <w:rPr>
      <w:kern w:val="0"/>
      <w:sz w:val="22"/>
      <w:szCs w:val="22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358">
    <w:name w:val="Grid Table 3 Accent 5"/>
    <w:basedOn w:val="88"/>
    <w:uiPriority w:val="48"/>
    <w:pPr>
      <w:spacing w:before="160"/>
    </w:pPr>
    <w:rPr>
      <w:kern w:val="0"/>
      <w:sz w:val="22"/>
      <w:szCs w:val="22"/>
    </w:r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bottom w:val="single" w:color="9CC2E5" w:themeColor="accent5" w:themeTint="99" w:sz="4" w:space="0"/>
        </w:tcBorders>
      </w:tcPr>
    </w:tblStylePr>
    <w:tblStylePr w:type="nwCell">
      <w:tcPr>
        <w:tcBorders>
          <w:bottom w:val="single" w:color="9CC2E5" w:themeColor="accent5" w:themeTint="99" w:sz="4" w:space="0"/>
        </w:tcBorders>
      </w:tcPr>
    </w:tblStylePr>
    <w:tblStylePr w:type="seCell">
      <w:tcPr>
        <w:tcBorders>
          <w:top w:val="single" w:color="9CC2E5" w:themeColor="accent5" w:themeTint="99" w:sz="4" w:space="0"/>
        </w:tcBorders>
      </w:tcPr>
    </w:tblStylePr>
    <w:tblStylePr w:type="swCell">
      <w:tcPr>
        <w:tcBorders>
          <w:top w:val="single" w:color="9CC2E5" w:themeColor="accent5" w:themeTint="99" w:sz="4" w:space="0"/>
        </w:tcBorders>
      </w:tcPr>
    </w:tblStylePr>
  </w:style>
  <w:style w:type="table" w:customStyle="1" w:styleId="359">
    <w:name w:val="Grid Table 3 Accent 6"/>
    <w:basedOn w:val="88"/>
    <w:qFormat/>
    <w:uiPriority w:val="48"/>
    <w:pPr>
      <w:spacing w:before="160"/>
    </w:pPr>
    <w:rPr>
      <w:kern w:val="0"/>
      <w:sz w:val="22"/>
      <w:szCs w:val="22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360">
    <w:name w:val="Grid Table 4"/>
    <w:basedOn w:val="88"/>
    <w:uiPriority w:val="49"/>
    <w:pPr>
      <w:spacing w:before="160"/>
    </w:pPr>
    <w:rPr>
      <w:kern w:val="0"/>
      <w:sz w:val="22"/>
      <w:szCs w:val="22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61">
    <w:name w:val="Grid Table 4 Accent 1"/>
    <w:basedOn w:val="88"/>
    <w:qFormat/>
    <w:uiPriority w:val="49"/>
    <w:pPr>
      <w:spacing w:before="160"/>
    </w:pPr>
    <w:rPr>
      <w:kern w:val="0"/>
      <w:sz w:val="22"/>
      <w:szCs w:val="22"/>
    </w:rPr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362">
    <w:name w:val="Grid Table 4 Accent 2"/>
    <w:basedOn w:val="88"/>
    <w:uiPriority w:val="49"/>
    <w:pPr>
      <w:spacing w:before="160"/>
    </w:pPr>
    <w:rPr>
      <w:kern w:val="0"/>
      <w:sz w:val="22"/>
      <w:szCs w:val="22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63">
    <w:name w:val="Grid Table 4 Accent 3"/>
    <w:basedOn w:val="88"/>
    <w:qFormat/>
    <w:uiPriority w:val="49"/>
    <w:pPr>
      <w:spacing w:before="160"/>
    </w:pPr>
    <w:rPr>
      <w:kern w:val="0"/>
      <w:sz w:val="22"/>
      <w:szCs w:val="22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64">
    <w:name w:val="Grid Table 4 Accent 4"/>
    <w:basedOn w:val="88"/>
    <w:uiPriority w:val="49"/>
    <w:pPr>
      <w:spacing w:before="160"/>
    </w:pPr>
    <w:rPr>
      <w:kern w:val="0"/>
      <w:sz w:val="22"/>
      <w:szCs w:val="22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65">
    <w:name w:val="Grid Table 4 Accent 5"/>
    <w:basedOn w:val="88"/>
    <w:qFormat/>
    <w:uiPriority w:val="49"/>
    <w:pPr>
      <w:spacing w:before="160"/>
    </w:pPr>
    <w:rPr>
      <w:kern w:val="0"/>
      <w:sz w:val="22"/>
      <w:szCs w:val="22"/>
    </w:r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366">
    <w:name w:val="Grid Table 4 Accent 6"/>
    <w:basedOn w:val="88"/>
    <w:uiPriority w:val="49"/>
    <w:pPr>
      <w:spacing w:before="160"/>
    </w:pPr>
    <w:rPr>
      <w:kern w:val="0"/>
      <w:sz w:val="22"/>
      <w:szCs w:val="22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67">
    <w:name w:val="Grid Table 5 Dark"/>
    <w:basedOn w:val="88"/>
    <w:qFormat/>
    <w:uiPriority w:val="50"/>
    <w:pPr>
      <w:spacing w:before="160"/>
    </w:pPr>
    <w:rPr>
      <w:kern w:val="0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368">
    <w:name w:val="Grid Table 5 Dark Accent 1"/>
    <w:basedOn w:val="88"/>
    <w:uiPriority w:val="50"/>
    <w:pPr>
      <w:spacing w:before="160"/>
    </w:pPr>
    <w:rPr>
      <w:kern w:val="0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cPr>
        <w:shd w:val="clear" w:color="auto" w:fill="B4C6E7" w:themeFill="accent1" w:themeFillTint="66"/>
      </w:tcPr>
    </w:tblStylePr>
    <w:tblStylePr w:type="band1Horz">
      <w:tcPr>
        <w:shd w:val="clear" w:color="auto" w:fill="B4C6E7" w:themeFill="accent1" w:themeFillTint="66"/>
      </w:tcPr>
    </w:tblStylePr>
  </w:style>
  <w:style w:type="table" w:customStyle="1" w:styleId="369">
    <w:name w:val="Grid Table 5 Dark Accent 2"/>
    <w:basedOn w:val="88"/>
    <w:qFormat/>
    <w:uiPriority w:val="50"/>
    <w:pPr>
      <w:spacing w:before="160"/>
    </w:pPr>
    <w:rPr>
      <w:kern w:val="0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370">
    <w:name w:val="Grid Table 5 Dark Accent 3"/>
    <w:basedOn w:val="88"/>
    <w:uiPriority w:val="50"/>
    <w:pPr>
      <w:spacing w:before="160"/>
    </w:pPr>
    <w:rPr>
      <w:kern w:val="0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371">
    <w:name w:val="Grid Table 5 Dark Accent 4"/>
    <w:basedOn w:val="88"/>
    <w:qFormat/>
    <w:uiPriority w:val="50"/>
    <w:pPr>
      <w:spacing w:before="160"/>
    </w:pPr>
    <w:rPr>
      <w:kern w:val="0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cPr>
        <w:shd w:val="clear" w:color="auto" w:fill="FFE599" w:themeFill="accent4" w:themeFillTint="66"/>
      </w:tcPr>
    </w:tblStylePr>
    <w:tblStylePr w:type="band1Horz">
      <w:tcPr>
        <w:shd w:val="clear" w:color="auto" w:fill="FFE599" w:themeFill="accent4" w:themeFillTint="66"/>
      </w:tcPr>
    </w:tblStylePr>
  </w:style>
  <w:style w:type="table" w:customStyle="1" w:styleId="372">
    <w:name w:val="Grid Table 5 Dark Accent 5"/>
    <w:basedOn w:val="88"/>
    <w:uiPriority w:val="50"/>
    <w:pPr>
      <w:spacing w:before="160"/>
    </w:pPr>
    <w:rPr>
      <w:kern w:val="0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cPr>
        <w:shd w:val="clear" w:color="auto" w:fill="BDD6EE" w:themeFill="accent5" w:themeFillTint="66"/>
      </w:tcPr>
    </w:tblStylePr>
    <w:tblStylePr w:type="band1Horz">
      <w:tcPr>
        <w:shd w:val="clear" w:color="auto" w:fill="BDD6EE" w:themeFill="accent5" w:themeFillTint="66"/>
      </w:tcPr>
    </w:tblStylePr>
  </w:style>
  <w:style w:type="table" w:customStyle="1" w:styleId="373">
    <w:name w:val="Grid Table 5 Dark Accent 6"/>
    <w:basedOn w:val="88"/>
    <w:qFormat/>
    <w:uiPriority w:val="50"/>
    <w:pPr>
      <w:spacing w:before="160"/>
    </w:pPr>
    <w:rPr>
      <w:kern w:val="0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cPr>
        <w:shd w:val="clear" w:color="auto" w:fill="C5E0B3" w:themeFill="accent6" w:themeFillTint="66"/>
      </w:tcPr>
    </w:tblStylePr>
    <w:tblStylePr w:type="band1Horz">
      <w:tcPr>
        <w:shd w:val="clear" w:color="auto" w:fill="C5E0B3" w:themeFill="accent6" w:themeFillTint="66"/>
      </w:tcPr>
    </w:tblStylePr>
  </w:style>
  <w:style w:type="table" w:customStyle="1" w:styleId="374">
    <w:name w:val="Grid Table 6 Colorful"/>
    <w:basedOn w:val="88"/>
    <w:uiPriority w:val="51"/>
    <w:pPr>
      <w:spacing w:before="160"/>
    </w:pPr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5">
    <w:name w:val="Grid Table 6 Colorful Accent 1"/>
    <w:basedOn w:val="88"/>
    <w:qFormat/>
    <w:uiPriority w:val="51"/>
    <w:pPr>
      <w:spacing w:before="160"/>
    </w:pPr>
    <w:rPr>
      <w:color w:val="2F5597" w:themeColor="accent1" w:themeShade="BF"/>
      <w:kern w:val="0"/>
      <w:sz w:val="22"/>
      <w:szCs w:val="22"/>
    </w:rPr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376">
    <w:name w:val="Grid Table 6 Colorful Accent 2"/>
    <w:basedOn w:val="88"/>
    <w:uiPriority w:val="51"/>
    <w:pPr>
      <w:spacing w:before="160"/>
    </w:pPr>
    <w:rPr>
      <w:color w:val="C55A11" w:themeColor="accent2" w:themeShade="BF"/>
      <w:kern w:val="0"/>
      <w:sz w:val="22"/>
      <w:szCs w:val="22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77">
    <w:name w:val="Grid Table 6 Colorful Accent 3"/>
    <w:basedOn w:val="88"/>
    <w:qFormat/>
    <w:uiPriority w:val="51"/>
    <w:pPr>
      <w:spacing w:before="160"/>
    </w:pPr>
    <w:rPr>
      <w:color w:val="7C7C7C" w:themeColor="accent3" w:themeShade="BF"/>
      <w:kern w:val="0"/>
      <w:sz w:val="22"/>
      <w:szCs w:val="22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78">
    <w:name w:val="Grid Table 6 Colorful Accent 4"/>
    <w:basedOn w:val="88"/>
    <w:uiPriority w:val="51"/>
    <w:pPr>
      <w:spacing w:before="160"/>
    </w:pPr>
    <w:rPr>
      <w:color w:val="BF9000" w:themeColor="accent4" w:themeShade="BF"/>
      <w:kern w:val="0"/>
      <w:sz w:val="22"/>
      <w:szCs w:val="22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79">
    <w:name w:val="Grid Table 6 Colorful Accent 5"/>
    <w:basedOn w:val="88"/>
    <w:qFormat/>
    <w:uiPriority w:val="51"/>
    <w:pPr>
      <w:spacing w:before="160"/>
    </w:pPr>
    <w:rPr>
      <w:color w:val="2E75B6" w:themeColor="accent5" w:themeShade="BF"/>
      <w:kern w:val="0"/>
      <w:sz w:val="22"/>
      <w:szCs w:val="22"/>
    </w:r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380">
    <w:name w:val="Grid Table 6 Colorful Accent 6"/>
    <w:basedOn w:val="88"/>
    <w:uiPriority w:val="51"/>
    <w:pPr>
      <w:spacing w:before="160"/>
    </w:pPr>
    <w:rPr>
      <w:color w:val="548235" w:themeColor="accent6" w:themeShade="BF"/>
      <w:kern w:val="0"/>
      <w:sz w:val="22"/>
      <w:szCs w:val="22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81">
    <w:name w:val="Grid Table 7 Colorful"/>
    <w:basedOn w:val="88"/>
    <w:qFormat/>
    <w:uiPriority w:val="52"/>
    <w:pPr>
      <w:spacing w:before="160"/>
    </w:pPr>
    <w:rPr>
      <w:color w:val="000000" w:themeColor="text1"/>
      <w:kern w:val="0"/>
      <w:sz w:val="22"/>
      <w:szCs w:val="22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382">
    <w:name w:val="Grid Table 7 Colorful Accent 1"/>
    <w:basedOn w:val="88"/>
    <w:uiPriority w:val="52"/>
    <w:pPr>
      <w:spacing w:before="160"/>
    </w:pPr>
    <w:rPr>
      <w:color w:val="2F5597" w:themeColor="accent1" w:themeShade="BF"/>
      <w:kern w:val="0"/>
      <w:sz w:val="22"/>
      <w:szCs w:val="22"/>
    </w:rPr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  <w:tblStylePr w:type="neCell">
      <w:tcPr>
        <w:tcBorders>
          <w:bottom w:val="single" w:color="8EAADB" w:themeColor="accent1" w:themeTint="99" w:sz="4" w:space="0"/>
        </w:tcBorders>
      </w:tcPr>
    </w:tblStylePr>
    <w:tblStylePr w:type="nwCell">
      <w:tcPr>
        <w:tcBorders>
          <w:bottom w:val="single" w:color="8EAADB" w:themeColor="accent1" w:themeTint="99" w:sz="4" w:space="0"/>
        </w:tcBorders>
      </w:tcPr>
    </w:tblStylePr>
    <w:tblStylePr w:type="seCell">
      <w:tcPr>
        <w:tcBorders>
          <w:top w:val="single" w:color="8EAADB" w:themeColor="accent1" w:themeTint="99" w:sz="4" w:space="0"/>
        </w:tcBorders>
      </w:tcPr>
    </w:tblStylePr>
    <w:tblStylePr w:type="swCell">
      <w:tcPr>
        <w:tcBorders>
          <w:top w:val="single" w:color="8EAADB" w:themeColor="accent1" w:themeTint="99" w:sz="4" w:space="0"/>
        </w:tcBorders>
      </w:tcPr>
    </w:tblStylePr>
  </w:style>
  <w:style w:type="table" w:customStyle="1" w:styleId="383">
    <w:name w:val="Grid Table 7 Colorful Accent 2"/>
    <w:basedOn w:val="88"/>
    <w:qFormat/>
    <w:uiPriority w:val="52"/>
    <w:pPr>
      <w:spacing w:before="160"/>
    </w:pPr>
    <w:rPr>
      <w:color w:val="C55A11" w:themeColor="accent2" w:themeShade="BF"/>
      <w:kern w:val="0"/>
      <w:sz w:val="22"/>
      <w:szCs w:val="22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384">
    <w:name w:val="Grid Table 7 Colorful Accent 3"/>
    <w:basedOn w:val="88"/>
    <w:qFormat/>
    <w:uiPriority w:val="52"/>
    <w:pPr>
      <w:spacing w:before="160"/>
    </w:pPr>
    <w:rPr>
      <w:color w:val="7C7C7C" w:themeColor="accent3" w:themeShade="BF"/>
      <w:kern w:val="0"/>
      <w:sz w:val="22"/>
      <w:szCs w:val="22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385">
    <w:name w:val="Grid Table 7 Colorful Accent 4"/>
    <w:basedOn w:val="88"/>
    <w:qFormat/>
    <w:uiPriority w:val="52"/>
    <w:pPr>
      <w:spacing w:before="160"/>
    </w:pPr>
    <w:rPr>
      <w:color w:val="BF9000" w:themeColor="accent4" w:themeShade="BF"/>
      <w:kern w:val="0"/>
      <w:sz w:val="22"/>
      <w:szCs w:val="22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386">
    <w:name w:val="Grid Table 7 Colorful Accent 5"/>
    <w:basedOn w:val="88"/>
    <w:qFormat/>
    <w:uiPriority w:val="52"/>
    <w:pPr>
      <w:spacing w:before="160"/>
    </w:pPr>
    <w:rPr>
      <w:color w:val="2E75B6" w:themeColor="accent5" w:themeShade="BF"/>
      <w:kern w:val="0"/>
      <w:sz w:val="22"/>
      <w:szCs w:val="22"/>
    </w:r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bottom w:val="single" w:color="9CC2E5" w:themeColor="accent5" w:themeTint="99" w:sz="4" w:space="0"/>
        </w:tcBorders>
      </w:tcPr>
    </w:tblStylePr>
    <w:tblStylePr w:type="nwCell">
      <w:tcPr>
        <w:tcBorders>
          <w:bottom w:val="single" w:color="9CC2E5" w:themeColor="accent5" w:themeTint="99" w:sz="4" w:space="0"/>
        </w:tcBorders>
      </w:tcPr>
    </w:tblStylePr>
    <w:tblStylePr w:type="seCell">
      <w:tcPr>
        <w:tcBorders>
          <w:top w:val="single" w:color="9CC2E5" w:themeColor="accent5" w:themeTint="99" w:sz="4" w:space="0"/>
        </w:tcBorders>
      </w:tcPr>
    </w:tblStylePr>
    <w:tblStylePr w:type="swCell">
      <w:tcPr>
        <w:tcBorders>
          <w:top w:val="single" w:color="9CC2E5" w:themeColor="accent5" w:themeTint="99" w:sz="4" w:space="0"/>
        </w:tcBorders>
      </w:tcPr>
    </w:tblStylePr>
  </w:style>
  <w:style w:type="table" w:customStyle="1" w:styleId="387">
    <w:name w:val="Grid Table 7 Colorful Accent 6"/>
    <w:basedOn w:val="88"/>
    <w:qFormat/>
    <w:uiPriority w:val="52"/>
    <w:pPr>
      <w:spacing w:before="160"/>
    </w:pPr>
    <w:rPr>
      <w:color w:val="548235" w:themeColor="accent6" w:themeShade="BF"/>
      <w:kern w:val="0"/>
      <w:sz w:val="22"/>
      <w:szCs w:val="22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388">
    <w:name w:val="Grid Table Light"/>
    <w:basedOn w:val="88"/>
    <w:qFormat/>
    <w:uiPriority w:val="40"/>
    <w:pPr>
      <w:spacing w:before="160"/>
    </w:pPr>
    <w:rPr>
      <w:kern w:val="0"/>
      <w:sz w:val="22"/>
      <w:szCs w:val="22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389">
    <w:name w:val="尾注文本 Char"/>
    <w:basedOn w:val="231"/>
    <w:link w:val="52"/>
    <w:semiHidden/>
    <w:qFormat/>
    <w:uiPriority w:val="99"/>
    <w:rPr>
      <w:rFonts w:eastAsia="仿宋"/>
      <w:kern w:val="0"/>
      <w:sz w:val="32"/>
      <w:szCs w:val="20"/>
    </w:rPr>
  </w:style>
  <w:style w:type="character" w:customStyle="1" w:styleId="390">
    <w:name w:val="文档结构图 Char"/>
    <w:basedOn w:val="231"/>
    <w:link w:val="26"/>
    <w:semiHidden/>
    <w:qFormat/>
    <w:uiPriority w:val="99"/>
    <w:rPr>
      <w:rFonts w:ascii="Segoe UI" w:hAnsi="Segoe UI" w:eastAsia="仿宋" w:cs="Segoe UI"/>
      <w:kern w:val="0"/>
      <w:sz w:val="32"/>
      <w:szCs w:val="16"/>
    </w:rPr>
  </w:style>
  <w:style w:type="table" w:customStyle="1" w:styleId="391">
    <w:name w:val="Plain Table 1"/>
    <w:basedOn w:val="88"/>
    <w:qFormat/>
    <w:uiPriority w:val="41"/>
    <w:pPr>
      <w:spacing w:before="160"/>
    </w:pPr>
    <w:rPr>
      <w:kern w:val="0"/>
      <w:sz w:val="22"/>
      <w:szCs w:val="22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92">
    <w:name w:val="Plain Table 2"/>
    <w:basedOn w:val="88"/>
    <w:qFormat/>
    <w:uiPriority w:val="42"/>
    <w:pPr>
      <w:spacing w:before="160"/>
    </w:pPr>
    <w:rPr>
      <w:kern w:val="0"/>
      <w:sz w:val="22"/>
      <w:szCs w:val="22"/>
    </w:r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393">
    <w:name w:val="Plain Table 3"/>
    <w:basedOn w:val="88"/>
    <w:qFormat/>
    <w:uiPriority w:val="43"/>
    <w:pPr>
      <w:spacing w:before="160"/>
    </w:pPr>
    <w:rPr>
      <w:kern w:val="0"/>
      <w:sz w:val="22"/>
      <w:szCs w:val="22"/>
    </w:r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394">
    <w:name w:val="Plain Table 4"/>
    <w:basedOn w:val="88"/>
    <w:qFormat/>
    <w:uiPriority w:val="44"/>
    <w:pPr>
      <w:spacing w:before="160"/>
    </w:pPr>
    <w:rPr>
      <w:kern w:val="0"/>
      <w:sz w:val="22"/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95">
    <w:name w:val="Plain Table 5"/>
    <w:basedOn w:val="88"/>
    <w:qFormat/>
    <w:uiPriority w:val="45"/>
    <w:pPr>
      <w:spacing w:before="160"/>
    </w:pPr>
    <w:rPr>
      <w:kern w:val="0"/>
      <w:sz w:val="22"/>
      <w:szCs w:val="22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paragraph" w:styleId="396">
    <w:name w:val="No Spacing"/>
    <w:unhideWhenUsed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397">
    <w:name w:val="信息标题 Char"/>
    <w:basedOn w:val="231"/>
    <w:link w:val="79"/>
    <w:semiHidden/>
    <w:uiPriority w:val="99"/>
    <w:rPr>
      <w:rFonts w:asciiTheme="majorHAnsi" w:hAnsiTheme="majorHAnsi" w:eastAsiaTheme="majorEastAsia" w:cstheme="majorBidi"/>
      <w:kern w:val="0"/>
      <w:sz w:val="24"/>
      <w:szCs w:val="24"/>
      <w:shd w:val="pct20" w:color="auto" w:fill="auto"/>
    </w:rPr>
  </w:style>
  <w:style w:type="paragraph" w:styleId="398">
    <w:name w:val="Quote"/>
    <w:basedOn w:val="1"/>
    <w:next w:val="1"/>
    <w:link w:val="399"/>
    <w:unhideWhenUsed/>
    <w:qFormat/>
    <w:uiPriority w:val="29"/>
    <w:pPr>
      <w:spacing w:before="20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9">
    <w:name w:val="引用 Char"/>
    <w:basedOn w:val="231"/>
    <w:link w:val="398"/>
    <w:uiPriority w:val="29"/>
    <w:rPr>
      <w:rFonts w:eastAsia="仿宋"/>
      <w:i/>
      <w:iCs/>
      <w:color w:val="404040" w:themeColor="text1" w:themeTint="BF"/>
      <w:kern w:val="0"/>
      <w:sz w:val="32"/>
      <w:szCs w:val="2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400">
    <w:name w:val="Placeholder Text"/>
    <w:basedOn w:val="231"/>
    <w:semiHidden/>
    <w:uiPriority w:val="99"/>
    <w:rPr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01">
    <w:name w:val="正文文本 Char"/>
    <w:basedOn w:val="231"/>
    <w:link w:val="34"/>
    <w:semiHidden/>
    <w:uiPriority w:val="99"/>
    <w:rPr>
      <w:rFonts w:eastAsia="仿宋"/>
      <w:kern w:val="0"/>
      <w:sz w:val="32"/>
      <w:szCs w:val="22"/>
    </w:rPr>
  </w:style>
  <w:style w:type="character" w:customStyle="1" w:styleId="402">
    <w:name w:val="正文文本 2 Char"/>
    <w:basedOn w:val="231"/>
    <w:link w:val="76"/>
    <w:semiHidden/>
    <w:uiPriority w:val="99"/>
    <w:rPr>
      <w:rFonts w:eastAsia="仿宋"/>
      <w:kern w:val="0"/>
      <w:sz w:val="32"/>
      <w:szCs w:val="22"/>
    </w:rPr>
  </w:style>
  <w:style w:type="character" w:customStyle="1" w:styleId="403">
    <w:name w:val="正文文本 3 Char"/>
    <w:basedOn w:val="231"/>
    <w:link w:val="31"/>
    <w:semiHidden/>
    <w:uiPriority w:val="99"/>
    <w:rPr>
      <w:rFonts w:eastAsia="仿宋"/>
      <w:kern w:val="0"/>
      <w:sz w:val="32"/>
      <w:szCs w:val="16"/>
    </w:rPr>
  </w:style>
  <w:style w:type="character" w:customStyle="1" w:styleId="404">
    <w:name w:val="正文首行缩进 Char"/>
    <w:basedOn w:val="401"/>
    <w:link w:val="86"/>
    <w:semiHidden/>
    <w:uiPriority w:val="99"/>
    <w:rPr>
      <w:rFonts w:eastAsia="仿宋"/>
      <w:kern w:val="0"/>
      <w:sz w:val="32"/>
      <w:szCs w:val="22"/>
    </w:rPr>
  </w:style>
  <w:style w:type="character" w:customStyle="1" w:styleId="405">
    <w:name w:val="正文文本缩进 Char"/>
    <w:basedOn w:val="231"/>
    <w:link w:val="35"/>
    <w:semiHidden/>
    <w:uiPriority w:val="99"/>
    <w:rPr>
      <w:rFonts w:eastAsia="仿宋"/>
      <w:kern w:val="0"/>
      <w:sz w:val="32"/>
      <w:szCs w:val="22"/>
    </w:rPr>
  </w:style>
  <w:style w:type="character" w:customStyle="1" w:styleId="406">
    <w:name w:val="正文首行缩进 2 Char"/>
    <w:basedOn w:val="405"/>
    <w:link w:val="87"/>
    <w:semiHidden/>
    <w:uiPriority w:val="99"/>
    <w:rPr>
      <w:rFonts w:eastAsia="仿宋"/>
      <w:kern w:val="0"/>
      <w:sz w:val="32"/>
      <w:szCs w:val="22"/>
    </w:rPr>
  </w:style>
  <w:style w:type="character" w:customStyle="1" w:styleId="407">
    <w:name w:val="正文文本缩进 2 Char"/>
    <w:basedOn w:val="231"/>
    <w:link w:val="51"/>
    <w:semiHidden/>
    <w:uiPriority w:val="99"/>
    <w:rPr>
      <w:rFonts w:eastAsia="仿宋"/>
      <w:kern w:val="0"/>
      <w:sz w:val="32"/>
      <w:szCs w:val="22"/>
    </w:rPr>
  </w:style>
  <w:style w:type="character" w:customStyle="1" w:styleId="408">
    <w:name w:val="正文文本缩进 3 Char"/>
    <w:basedOn w:val="231"/>
    <w:link w:val="70"/>
    <w:semiHidden/>
    <w:uiPriority w:val="99"/>
    <w:rPr>
      <w:rFonts w:eastAsia="仿宋"/>
      <w:kern w:val="0"/>
      <w:sz w:val="32"/>
      <w:szCs w:val="16"/>
    </w:rPr>
  </w:style>
  <w:style w:type="character" w:customStyle="1" w:styleId="409">
    <w:name w:val="注释标题 Char"/>
    <w:basedOn w:val="231"/>
    <w:link w:val="16"/>
    <w:semiHidden/>
    <w:uiPriority w:val="99"/>
    <w:rPr>
      <w:rFonts w:eastAsia="仿宋"/>
      <w:kern w:val="0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495</Characters>
  <Lines>4</Lines>
  <Paragraphs>1</Paragraphs>
  <TotalTime>0</TotalTime>
  <ScaleCrop>false</ScaleCrop>
  <LinksUpToDate>false</LinksUpToDate>
  <CharactersWithSpaces>580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2021-06-04T01:22:00Z</dcterms:created>
  <dc:creator>Administrator</dc:creator>
  <cp:lastModifiedBy>军</cp:lastModifiedBy>
  <cp:lastPrinted>2021-06-07T02:56:00Z</cp:lastPrinted>
  <dcterms:modified xsi:type="dcterms:W3CDTF">2021-09-30T01:44:57Z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699144EFA2B94EB286A26EAF6D603FE6</vt:lpwstr>
  </property>
</Properties>
</file>