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0A" w:rsidRPr="006A437B" w:rsidRDefault="0010080A" w:rsidP="004D277D">
      <w:pPr>
        <w:pStyle w:val="2"/>
        <w:ind w:leftChars="0" w:left="0" w:firstLineChars="0" w:firstLine="0"/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r w:rsidRPr="006A437B">
        <w:rPr>
          <w:rFonts w:ascii="宋体" w:eastAsia="宋体" w:hAnsi="宋体" w:hint="eastAsia"/>
          <w:b/>
          <w:color w:val="000000"/>
          <w:sz w:val="44"/>
          <w:szCs w:val="44"/>
        </w:rPr>
        <w:t>附件：合肥幼儿师范高等专科学校</w:t>
      </w:r>
      <w:r w:rsidRPr="006A437B">
        <w:rPr>
          <w:rFonts w:ascii="宋体" w:eastAsia="宋体" w:hAnsi="宋体" w:hint="eastAsia"/>
          <w:b/>
          <w:color w:val="000000"/>
          <w:sz w:val="44"/>
          <w:szCs w:val="44"/>
          <w:shd w:val="clear" w:color="auto" w:fill="FFFFFF"/>
        </w:rPr>
        <w:t>2021</w:t>
      </w:r>
      <w:r w:rsidR="00882EA1">
        <w:rPr>
          <w:rFonts w:ascii="宋体" w:eastAsia="宋体" w:hAnsi="宋体" w:hint="eastAsia"/>
          <w:b/>
          <w:color w:val="000000"/>
          <w:sz w:val="44"/>
          <w:szCs w:val="44"/>
          <w:shd w:val="clear" w:color="auto" w:fill="FFFFFF"/>
        </w:rPr>
        <w:t>年公开招聘工作人员岗位表</w:t>
      </w:r>
      <w:bookmarkEnd w:id="0"/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36"/>
        <w:gridCol w:w="3137"/>
        <w:gridCol w:w="1134"/>
        <w:gridCol w:w="1134"/>
        <w:gridCol w:w="3260"/>
        <w:gridCol w:w="1134"/>
        <w:gridCol w:w="1276"/>
        <w:gridCol w:w="1134"/>
      </w:tblGrid>
      <w:tr w:rsidR="0010080A" w:rsidRPr="00481D39" w:rsidTr="003D4E62">
        <w:tc>
          <w:tcPr>
            <w:tcW w:w="1536" w:type="dxa"/>
            <w:vMerge w:val="restart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3137" w:type="dxa"/>
            <w:vMerge w:val="restart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b/>
                <w:sz w:val="32"/>
                <w:szCs w:val="32"/>
              </w:rPr>
              <w:t>岗位类别</w:t>
            </w:r>
          </w:p>
        </w:tc>
        <w:tc>
          <w:tcPr>
            <w:tcW w:w="1134" w:type="dxa"/>
            <w:vMerge w:val="restart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b/>
                <w:sz w:val="32"/>
                <w:szCs w:val="32"/>
              </w:rPr>
              <w:t>岗位代码</w:t>
            </w:r>
          </w:p>
        </w:tc>
        <w:tc>
          <w:tcPr>
            <w:tcW w:w="1134" w:type="dxa"/>
            <w:vMerge w:val="restart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b/>
                <w:sz w:val="32"/>
                <w:szCs w:val="32"/>
              </w:rPr>
              <w:t>拟聘人数</w:t>
            </w:r>
          </w:p>
        </w:tc>
        <w:tc>
          <w:tcPr>
            <w:tcW w:w="6804" w:type="dxa"/>
            <w:gridSpan w:val="4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E4632">
              <w:rPr>
                <w:rFonts w:ascii="仿宋" w:eastAsia="仿宋" w:hAnsi="仿宋" w:cs="Courier New"/>
                <w:b/>
                <w:bCs/>
                <w:kern w:val="0"/>
                <w:sz w:val="32"/>
                <w:szCs w:val="32"/>
              </w:rPr>
              <w:t>招聘岗位资格条件及要求</w:t>
            </w:r>
          </w:p>
        </w:tc>
      </w:tr>
      <w:tr w:rsidR="0010080A" w:rsidRPr="00481D39" w:rsidTr="003D4E62">
        <w:tc>
          <w:tcPr>
            <w:tcW w:w="1536" w:type="dxa"/>
            <w:vMerge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137" w:type="dxa"/>
            <w:vMerge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b/>
                <w:sz w:val="32"/>
                <w:szCs w:val="32"/>
              </w:rPr>
              <w:t>学历学位</w:t>
            </w:r>
          </w:p>
        </w:tc>
        <w:tc>
          <w:tcPr>
            <w:tcW w:w="1276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b/>
                <w:sz w:val="32"/>
                <w:szCs w:val="32"/>
              </w:rPr>
              <w:t>其他</w:t>
            </w:r>
          </w:p>
        </w:tc>
      </w:tr>
      <w:tr w:rsidR="0010080A" w:rsidRPr="00481D39" w:rsidTr="003D4E62">
        <w:tc>
          <w:tcPr>
            <w:tcW w:w="1536" w:type="dxa"/>
            <w:vMerge w:val="restart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管理人员</w:t>
            </w:r>
          </w:p>
        </w:tc>
        <w:tc>
          <w:tcPr>
            <w:tcW w:w="3137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宣传部工作人员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CE4632">
              <w:rPr>
                <w:rFonts w:ascii="仿宋" w:eastAsia="仿宋" w:hAnsi="仿宋"/>
                <w:sz w:val="32"/>
                <w:szCs w:val="32"/>
              </w:rPr>
              <w:t>0001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马克思主义理论类、哲学类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硕士研究生</w:t>
            </w:r>
          </w:p>
        </w:tc>
        <w:tc>
          <w:tcPr>
            <w:tcW w:w="1276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 w:rsidRPr="00CE4632">
              <w:rPr>
                <w:rFonts w:ascii="仿宋" w:eastAsia="仿宋" w:hAnsi="仿宋" w:cs="宋体"/>
                <w:kern w:val="0"/>
                <w:sz w:val="32"/>
                <w:szCs w:val="32"/>
              </w:rPr>
              <w:t>5</w:t>
            </w:r>
            <w:r w:rsidRPr="00CE463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周岁及以下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0080A" w:rsidRPr="00481D39" w:rsidTr="003D4E62">
        <w:tc>
          <w:tcPr>
            <w:tcW w:w="1536" w:type="dxa"/>
            <w:vMerge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37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宣传部工作人员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CE4632">
              <w:rPr>
                <w:rFonts w:ascii="仿宋" w:eastAsia="仿宋" w:hAnsi="仿宋"/>
                <w:sz w:val="32"/>
                <w:szCs w:val="32"/>
              </w:rPr>
              <w:t>0002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计算机类、新闻传播学类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本科</w:t>
            </w:r>
          </w:p>
        </w:tc>
        <w:tc>
          <w:tcPr>
            <w:tcW w:w="1276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cs="宋体"/>
                <w:kern w:val="0"/>
                <w:sz w:val="32"/>
                <w:szCs w:val="32"/>
              </w:rPr>
              <w:t>35</w:t>
            </w:r>
            <w:r w:rsidRPr="00CE463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周岁及以下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0080A" w:rsidRPr="00481D39" w:rsidTr="003D4E62">
        <w:tc>
          <w:tcPr>
            <w:tcW w:w="1536" w:type="dxa"/>
            <w:vMerge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37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教务处工作人员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CE4632">
              <w:rPr>
                <w:rFonts w:ascii="仿宋" w:eastAsia="仿宋" w:hAnsi="仿宋"/>
                <w:sz w:val="32"/>
                <w:szCs w:val="32"/>
              </w:rPr>
              <w:t>0003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计算机类、教育学专业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本科</w:t>
            </w:r>
          </w:p>
        </w:tc>
        <w:tc>
          <w:tcPr>
            <w:tcW w:w="1276" w:type="dxa"/>
            <w:vAlign w:val="center"/>
          </w:tcPr>
          <w:p w:rsidR="0010080A" w:rsidRPr="00CE4632" w:rsidRDefault="0010080A" w:rsidP="003D4E62">
            <w:pPr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cs="宋体"/>
                <w:kern w:val="0"/>
                <w:sz w:val="32"/>
                <w:szCs w:val="32"/>
              </w:rPr>
              <w:t>35</w:t>
            </w:r>
            <w:r w:rsidRPr="00CE463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周岁及以下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0080A" w:rsidRPr="00481D39" w:rsidTr="003D4E62">
        <w:tc>
          <w:tcPr>
            <w:tcW w:w="1536" w:type="dxa"/>
            <w:vMerge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37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学生处工作人员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CE4632">
              <w:rPr>
                <w:rFonts w:ascii="仿宋" w:eastAsia="仿宋" w:hAnsi="仿宋"/>
                <w:sz w:val="32"/>
                <w:szCs w:val="32"/>
              </w:rPr>
              <w:t>0004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马克思主义理论类、教育学类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本科</w:t>
            </w:r>
          </w:p>
        </w:tc>
        <w:tc>
          <w:tcPr>
            <w:tcW w:w="1276" w:type="dxa"/>
            <w:vAlign w:val="center"/>
          </w:tcPr>
          <w:p w:rsidR="0010080A" w:rsidRPr="00CE4632" w:rsidRDefault="0010080A" w:rsidP="003D4E62">
            <w:pPr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cs="宋体"/>
                <w:kern w:val="0"/>
                <w:sz w:val="32"/>
                <w:szCs w:val="32"/>
              </w:rPr>
              <w:t>35</w:t>
            </w:r>
            <w:r w:rsidRPr="00CE463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周岁及以下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0080A" w:rsidRPr="00481D39" w:rsidTr="003D4E62">
        <w:tc>
          <w:tcPr>
            <w:tcW w:w="1536" w:type="dxa"/>
            <w:vMerge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37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培训中心工作人员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CE4632">
              <w:rPr>
                <w:rFonts w:ascii="仿宋" w:eastAsia="仿宋" w:hAnsi="仿宋"/>
                <w:sz w:val="32"/>
                <w:szCs w:val="32"/>
              </w:rPr>
              <w:t>0005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教育学类、哲学类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本科</w:t>
            </w:r>
          </w:p>
        </w:tc>
        <w:tc>
          <w:tcPr>
            <w:tcW w:w="1276" w:type="dxa"/>
            <w:vAlign w:val="center"/>
          </w:tcPr>
          <w:p w:rsidR="0010080A" w:rsidRPr="00CE4632" w:rsidRDefault="0010080A" w:rsidP="003D4E62">
            <w:pPr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cs="宋体"/>
                <w:kern w:val="0"/>
                <w:sz w:val="32"/>
                <w:szCs w:val="32"/>
              </w:rPr>
              <w:t>35</w:t>
            </w:r>
            <w:r w:rsidRPr="00CE463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周岁及以下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0080A" w:rsidRPr="00481D39" w:rsidTr="003D4E62">
        <w:tc>
          <w:tcPr>
            <w:tcW w:w="1536" w:type="dxa"/>
            <w:vMerge w:val="restart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辅导员</w:t>
            </w:r>
          </w:p>
        </w:tc>
        <w:tc>
          <w:tcPr>
            <w:tcW w:w="3137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辅导员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CE4632">
              <w:rPr>
                <w:rFonts w:ascii="仿宋" w:eastAsia="仿宋" w:hAnsi="仿宋"/>
                <w:sz w:val="32"/>
                <w:szCs w:val="32"/>
              </w:rPr>
              <w:t>0001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3260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马克思主义理论类、教育学类、心理学类、中国语言文学类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硕士研究生</w:t>
            </w:r>
          </w:p>
        </w:tc>
        <w:tc>
          <w:tcPr>
            <w:tcW w:w="1276" w:type="dxa"/>
            <w:vAlign w:val="center"/>
          </w:tcPr>
          <w:p w:rsidR="0010080A" w:rsidRPr="00CE4632" w:rsidRDefault="0010080A" w:rsidP="003D4E62">
            <w:pPr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cs="宋体"/>
                <w:kern w:val="0"/>
                <w:sz w:val="32"/>
                <w:szCs w:val="32"/>
              </w:rPr>
              <w:t>35</w:t>
            </w:r>
            <w:r w:rsidRPr="00CE463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周岁及以下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男性</w:t>
            </w:r>
          </w:p>
        </w:tc>
      </w:tr>
      <w:tr w:rsidR="0010080A" w:rsidRPr="00481D39" w:rsidTr="003D4E62">
        <w:tc>
          <w:tcPr>
            <w:tcW w:w="1536" w:type="dxa"/>
            <w:vMerge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37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辅导员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CE4632">
              <w:rPr>
                <w:rFonts w:ascii="仿宋" w:eastAsia="仿宋" w:hAnsi="仿宋"/>
                <w:sz w:val="32"/>
                <w:szCs w:val="32"/>
              </w:rPr>
              <w:t>0002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3260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马克思主义理论类、教育学类、心理学类、中国语言文学类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硕士研究生</w:t>
            </w:r>
          </w:p>
        </w:tc>
        <w:tc>
          <w:tcPr>
            <w:tcW w:w="1276" w:type="dxa"/>
            <w:vAlign w:val="center"/>
          </w:tcPr>
          <w:p w:rsidR="0010080A" w:rsidRPr="00CE4632" w:rsidRDefault="0010080A" w:rsidP="003D4E62">
            <w:pPr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cs="宋体"/>
                <w:kern w:val="0"/>
                <w:sz w:val="32"/>
                <w:szCs w:val="32"/>
              </w:rPr>
              <w:t>35</w:t>
            </w:r>
            <w:r w:rsidRPr="00CE463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周岁及以下</w:t>
            </w:r>
          </w:p>
        </w:tc>
        <w:tc>
          <w:tcPr>
            <w:tcW w:w="1134" w:type="dxa"/>
            <w:vAlign w:val="center"/>
          </w:tcPr>
          <w:p w:rsidR="0010080A" w:rsidRPr="00CE4632" w:rsidRDefault="0010080A" w:rsidP="003D4E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E4632">
              <w:rPr>
                <w:rFonts w:ascii="仿宋" w:eastAsia="仿宋" w:hAnsi="仿宋" w:hint="eastAsia"/>
                <w:sz w:val="32"/>
                <w:szCs w:val="32"/>
              </w:rPr>
              <w:t>女性</w:t>
            </w:r>
          </w:p>
        </w:tc>
      </w:tr>
    </w:tbl>
    <w:p w:rsidR="0010080A" w:rsidRPr="0010080A" w:rsidRDefault="0010080A" w:rsidP="0010080A"/>
    <w:p w:rsidR="00780864" w:rsidRPr="006E37E3" w:rsidRDefault="00780864" w:rsidP="00365D7B">
      <w:pPr>
        <w:pStyle w:val="2"/>
        <w:ind w:leftChars="0" w:left="0" w:firstLineChars="0" w:firstLine="0"/>
        <w:rPr>
          <w:rFonts w:eastAsiaTheme="minorEastAsia"/>
        </w:rPr>
      </w:pPr>
    </w:p>
    <w:sectPr w:rsidR="00780864" w:rsidRPr="006E37E3" w:rsidSect="00365D7B"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53" w:rsidRDefault="00351953">
      <w:r>
        <w:separator/>
      </w:r>
    </w:p>
  </w:endnote>
  <w:endnote w:type="continuationSeparator" w:id="0">
    <w:p w:rsidR="00351953" w:rsidRDefault="0035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仿宋_GB2312">
    <w:altName w:val="@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CE" w:rsidRDefault="00B96BCE">
    <w:pPr>
      <w:pStyle w:val="aa"/>
      <w:jc w:val="center"/>
    </w:pPr>
  </w:p>
  <w:p w:rsidR="00B96BCE" w:rsidRDefault="00B96B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53" w:rsidRDefault="00351953">
      <w:r>
        <w:separator/>
      </w:r>
    </w:p>
  </w:footnote>
  <w:footnote w:type="continuationSeparator" w:id="0">
    <w:p w:rsidR="00351953" w:rsidRDefault="0035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FCCE4A"/>
    <w:multiLevelType w:val="singleLevel"/>
    <w:tmpl w:val="91FCCE4A"/>
    <w:lvl w:ilvl="0">
      <w:start w:val="6"/>
      <w:numFmt w:val="decimal"/>
      <w:suff w:val="nothing"/>
      <w:lvlText w:val="%1、"/>
      <w:lvlJc w:val="left"/>
    </w:lvl>
  </w:abstractNum>
  <w:abstractNum w:abstractNumId="1">
    <w:nsid w:val="B95772F7"/>
    <w:multiLevelType w:val="singleLevel"/>
    <w:tmpl w:val="B95772F7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pStyle w:val="7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0F"/>
    <w:multiLevelType w:val="singleLevel"/>
    <w:tmpl w:val="0000000F"/>
    <w:lvl w:ilvl="0">
      <w:start w:val="1"/>
      <w:numFmt w:val="decimal"/>
      <w:suff w:val="nothing"/>
      <w:lvlText w:val="%1、"/>
      <w:lvlJc w:val="left"/>
    </w:lvl>
  </w:abstractNum>
  <w:abstractNum w:abstractNumId="5">
    <w:nsid w:val="01293643"/>
    <w:multiLevelType w:val="hybridMultilevel"/>
    <w:tmpl w:val="E4E24B64"/>
    <w:lvl w:ilvl="0" w:tplc="B694F3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A0645A5"/>
    <w:multiLevelType w:val="hybridMultilevel"/>
    <w:tmpl w:val="301CE8E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D68FCF9"/>
    <w:multiLevelType w:val="singleLevel"/>
    <w:tmpl w:val="0D68FCF9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8">
    <w:nsid w:val="181E76C0"/>
    <w:multiLevelType w:val="hybridMultilevel"/>
    <w:tmpl w:val="1B3E798A"/>
    <w:lvl w:ilvl="0" w:tplc="027ED9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CB16BE4"/>
    <w:multiLevelType w:val="hybridMultilevel"/>
    <w:tmpl w:val="B03A0EE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D4B7566"/>
    <w:multiLevelType w:val="hybridMultilevel"/>
    <w:tmpl w:val="00EA720C"/>
    <w:lvl w:ilvl="0" w:tplc="2EF84358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25F00F77"/>
    <w:multiLevelType w:val="hybridMultilevel"/>
    <w:tmpl w:val="F0D4982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EC44DDF"/>
    <w:multiLevelType w:val="hybridMultilevel"/>
    <w:tmpl w:val="793085B4"/>
    <w:lvl w:ilvl="0" w:tplc="65B8AF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1DF070F"/>
    <w:multiLevelType w:val="multilevel"/>
    <w:tmpl w:val="31DF07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FF5B0C"/>
    <w:multiLevelType w:val="hybridMultilevel"/>
    <w:tmpl w:val="18D03AEA"/>
    <w:lvl w:ilvl="0" w:tplc="048CACB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宋体" w:eastAsia="Times New Roman" w:hAnsi="宋体" w:hint="eastAsia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4C6C67"/>
    <w:multiLevelType w:val="hybridMultilevel"/>
    <w:tmpl w:val="10F8725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2FB14BF"/>
    <w:multiLevelType w:val="singleLevel"/>
    <w:tmpl w:val="42FB14BF"/>
    <w:lvl w:ilvl="0">
      <w:start w:val="1"/>
      <w:numFmt w:val="decimal"/>
      <w:suff w:val="space"/>
      <w:lvlText w:val="%1、"/>
      <w:lvlJc w:val="left"/>
    </w:lvl>
  </w:abstractNum>
  <w:abstractNum w:abstractNumId="17">
    <w:nsid w:val="471F3B80"/>
    <w:multiLevelType w:val="hybridMultilevel"/>
    <w:tmpl w:val="AE5A341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541F13"/>
    <w:multiLevelType w:val="hybridMultilevel"/>
    <w:tmpl w:val="A998AB6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D284E97"/>
    <w:multiLevelType w:val="hybridMultilevel"/>
    <w:tmpl w:val="1B5CF79E"/>
    <w:lvl w:ilvl="0" w:tplc="C7AE09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A902B7"/>
    <w:multiLevelType w:val="multilevel"/>
    <w:tmpl w:val="4DA902B7"/>
    <w:lvl w:ilvl="0">
      <w:start w:val="1"/>
      <w:numFmt w:val="decimal"/>
      <w:lvlText w:val="%1．"/>
      <w:lvlJc w:val="left"/>
      <w:pPr>
        <w:tabs>
          <w:tab w:val="num" w:pos="435"/>
        </w:tabs>
        <w:ind w:left="435" w:hanging="435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F5F416D"/>
    <w:multiLevelType w:val="singleLevel"/>
    <w:tmpl w:val="4F5F416D"/>
    <w:lvl w:ilvl="0">
      <w:start w:val="1"/>
      <w:numFmt w:val="decimal"/>
      <w:suff w:val="nothing"/>
      <w:lvlText w:val="%1、"/>
      <w:lvlJc w:val="left"/>
    </w:lvl>
  </w:abstractNum>
  <w:abstractNum w:abstractNumId="22">
    <w:nsid w:val="53E6607F"/>
    <w:multiLevelType w:val="hybridMultilevel"/>
    <w:tmpl w:val="E1728772"/>
    <w:lvl w:ilvl="0" w:tplc="839460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EA1A2E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6161BCC"/>
    <w:multiLevelType w:val="singleLevel"/>
    <w:tmpl w:val="56161BCC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>
    <w:nsid w:val="56161BEF"/>
    <w:multiLevelType w:val="singleLevel"/>
    <w:tmpl w:val="56161BE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>
    <w:nsid w:val="58626729"/>
    <w:multiLevelType w:val="hybridMultilevel"/>
    <w:tmpl w:val="51EC4F78"/>
    <w:lvl w:ilvl="0" w:tplc="FFAE55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F28472A"/>
    <w:multiLevelType w:val="hybridMultilevel"/>
    <w:tmpl w:val="9E50CA4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00F89FC"/>
    <w:multiLevelType w:val="singleLevel"/>
    <w:tmpl w:val="600F89F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8">
    <w:nsid w:val="600F8A36"/>
    <w:multiLevelType w:val="singleLevel"/>
    <w:tmpl w:val="600F8A3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9">
    <w:nsid w:val="600F8AC7"/>
    <w:multiLevelType w:val="singleLevel"/>
    <w:tmpl w:val="600F8AC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0">
    <w:nsid w:val="600F8BD1"/>
    <w:multiLevelType w:val="singleLevel"/>
    <w:tmpl w:val="600F8BD1"/>
    <w:lvl w:ilvl="0">
      <w:start w:val="1"/>
      <w:numFmt w:val="decimal"/>
      <w:suff w:val="nothing"/>
      <w:lvlText w:val="%1."/>
      <w:lvlJc w:val="left"/>
    </w:lvl>
  </w:abstractNum>
  <w:abstractNum w:abstractNumId="31">
    <w:nsid w:val="638777B3"/>
    <w:multiLevelType w:val="hybridMultilevel"/>
    <w:tmpl w:val="377AA5C8"/>
    <w:lvl w:ilvl="0" w:tplc="8E5872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E2719E"/>
    <w:multiLevelType w:val="hybridMultilevel"/>
    <w:tmpl w:val="3A44C35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AFD2F51"/>
    <w:multiLevelType w:val="hybridMultilevel"/>
    <w:tmpl w:val="E482D28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05C56B8"/>
    <w:multiLevelType w:val="hybridMultilevel"/>
    <w:tmpl w:val="244266B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25"/>
  </w:num>
  <w:num w:numId="4">
    <w:abstractNumId w:val="13"/>
  </w:num>
  <w:num w:numId="5">
    <w:abstractNumId w:val="16"/>
  </w:num>
  <w:num w:numId="6">
    <w:abstractNumId w:val="4"/>
  </w:num>
  <w:num w:numId="7">
    <w:abstractNumId w:val="0"/>
  </w:num>
  <w:num w:numId="8">
    <w:abstractNumId w:val="8"/>
  </w:num>
  <w:num w:numId="9">
    <w:abstractNumId w:val="12"/>
  </w:num>
  <w:num w:numId="10">
    <w:abstractNumId w:val="3"/>
  </w:num>
  <w:num w:numId="11">
    <w:abstractNumId w:val="30"/>
  </w:num>
  <w:num w:numId="12">
    <w:abstractNumId w:val="27"/>
  </w:num>
  <w:num w:numId="13">
    <w:abstractNumId w:val="28"/>
  </w:num>
  <w:num w:numId="14">
    <w:abstractNumId w:val="29"/>
  </w:num>
  <w:num w:numId="15">
    <w:abstractNumId w:val="21"/>
  </w:num>
  <w:num w:numId="16">
    <w:abstractNumId w:val="23"/>
  </w:num>
  <w:num w:numId="17">
    <w:abstractNumId w:val="24"/>
  </w:num>
  <w:num w:numId="18">
    <w:abstractNumId w:val="26"/>
  </w:num>
  <w:num w:numId="19">
    <w:abstractNumId w:val="33"/>
  </w:num>
  <w:num w:numId="20">
    <w:abstractNumId w:val="11"/>
  </w:num>
  <w:num w:numId="21">
    <w:abstractNumId w:val="17"/>
  </w:num>
  <w:num w:numId="22">
    <w:abstractNumId w:val="18"/>
  </w:num>
  <w:num w:numId="23">
    <w:abstractNumId w:val="15"/>
  </w:num>
  <w:num w:numId="24">
    <w:abstractNumId w:val="34"/>
  </w:num>
  <w:num w:numId="25">
    <w:abstractNumId w:val="6"/>
  </w:num>
  <w:num w:numId="26">
    <w:abstractNumId w:val="9"/>
  </w:num>
  <w:num w:numId="27">
    <w:abstractNumId w:val="32"/>
  </w:num>
  <w:num w:numId="28">
    <w:abstractNumId w:val="1"/>
  </w:num>
  <w:num w:numId="29">
    <w:abstractNumId w:val="1"/>
    <w:lvlOverride w:ilvl="0">
      <w:startOverride w:val="1"/>
    </w:lvlOverride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7"/>
    <w:lvlOverride w:ilvl="0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A"/>
    <w:rsid w:val="00056BE6"/>
    <w:rsid w:val="00074529"/>
    <w:rsid w:val="00083AFB"/>
    <w:rsid w:val="000D28A9"/>
    <w:rsid w:val="000F65A6"/>
    <w:rsid w:val="0010080A"/>
    <w:rsid w:val="00105099"/>
    <w:rsid w:val="00176514"/>
    <w:rsid w:val="001811A6"/>
    <w:rsid w:val="001851AA"/>
    <w:rsid w:val="00196738"/>
    <w:rsid w:val="001A7F6D"/>
    <w:rsid w:val="001C78EA"/>
    <w:rsid w:val="001E0059"/>
    <w:rsid w:val="00233895"/>
    <w:rsid w:val="002548BC"/>
    <w:rsid w:val="00277334"/>
    <w:rsid w:val="00281CDC"/>
    <w:rsid w:val="00283B12"/>
    <w:rsid w:val="00286494"/>
    <w:rsid w:val="003049C8"/>
    <w:rsid w:val="003132F5"/>
    <w:rsid w:val="00351953"/>
    <w:rsid w:val="00351DA0"/>
    <w:rsid w:val="00365D7B"/>
    <w:rsid w:val="003A2E25"/>
    <w:rsid w:val="003A3E64"/>
    <w:rsid w:val="003A6A58"/>
    <w:rsid w:val="003D2829"/>
    <w:rsid w:val="003D3CDD"/>
    <w:rsid w:val="003F54D1"/>
    <w:rsid w:val="004078A1"/>
    <w:rsid w:val="00414749"/>
    <w:rsid w:val="00415E67"/>
    <w:rsid w:val="00437DA5"/>
    <w:rsid w:val="00464FCE"/>
    <w:rsid w:val="004834E9"/>
    <w:rsid w:val="00486DFC"/>
    <w:rsid w:val="00496E34"/>
    <w:rsid w:val="00497DC7"/>
    <w:rsid w:val="004A609C"/>
    <w:rsid w:val="004C4F46"/>
    <w:rsid w:val="004D277D"/>
    <w:rsid w:val="00525EB9"/>
    <w:rsid w:val="005B2752"/>
    <w:rsid w:val="005D3FD8"/>
    <w:rsid w:val="005F1C9B"/>
    <w:rsid w:val="005F2244"/>
    <w:rsid w:val="005F4E71"/>
    <w:rsid w:val="00601EF6"/>
    <w:rsid w:val="00611B93"/>
    <w:rsid w:val="006455B5"/>
    <w:rsid w:val="006700F2"/>
    <w:rsid w:val="006A437B"/>
    <w:rsid w:val="006C4784"/>
    <w:rsid w:val="006E37E3"/>
    <w:rsid w:val="00703958"/>
    <w:rsid w:val="00723FD3"/>
    <w:rsid w:val="00737BAD"/>
    <w:rsid w:val="00766F92"/>
    <w:rsid w:val="00780864"/>
    <w:rsid w:val="007816A6"/>
    <w:rsid w:val="007B19A7"/>
    <w:rsid w:val="007B69A4"/>
    <w:rsid w:val="007B7B6D"/>
    <w:rsid w:val="007E0245"/>
    <w:rsid w:val="00807820"/>
    <w:rsid w:val="0087261C"/>
    <w:rsid w:val="00882EA1"/>
    <w:rsid w:val="008948C6"/>
    <w:rsid w:val="008C7B51"/>
    <w:rsid w:val="008F0D66"/>
    <w:rsid w:val="00914D8C"/>
    <w:rsid w:val="009234C8"/>
    <w:rsid w:val="00932196"/>
    <w:rsid w:val="00933F71"/>
    <w:rsid w:val="00936A7D"/>
    <w:rsid w:val="00947A9B"/>
    <w:rsid w:val="009548B6"/>
    <w:rsid w:val="0095568B"/>
    <w:rsid w:val="00974F44"/>
    <w:rsid w:val="00977A68"/>
    <w:rsid w:val="00991B85"/>
    <w:rsid w:val="009A58BD"/>
    <w:rsid w:val="009B540C"/>
    <w:rsid w:val="009B5EBE"/>
    <w:rsid w:val="009C6048"/>
    <w:rsid w:val="009D28C6"/>
    <w:rsid w:val="009F09A6"/>
    <w:rsid w:val="009F4F34"/>
    <w:rsid w:val="00A22BB1"/>
    <w:rsid w:val="00A73967"/>
    <w:rsid w:val="00A82071"/>
    <w:rsid w:val="00A90588"/>
    <w:rsid w:val="00A90B2C"/>
    <w:rsid w:val="00AA7459"/>
    <w:rsid w:val="00AC65BC"/>
    <w:rsid w:val="00AF0A92"/>
    <w:rsid w:val="00AF4E09"/>
    <w:rsid w:val="00B37A10"/>
    <w:rsid w:val="00B474B3"/>
    <w:rsid w:val="00B86E99"/>
    <w:rsid w:val="00B9444E"/>
    <w:rsid w:val="00B96BCE"/>
    <w:rsid w:val="00BF2B0E"/>
    <w:rsid w:val="00BF7BDC"/>
    <w:rsid w:val="00C00B5A"/>
    <w:rsid w:val="00C17347"/>
    <w:rsid w:val="00C24469"/>
    <w:rsid w:val="00C465BF"/>
    <w:rsid w:val="00CD197D"/>
    <w:rsid w:val="00D045B7"/>
    <w:rsid w:val="00D4582B"/>
    <w:rsid w:val="00D808C0"/>
    <w:rsid w:val="00D80B1F"/>
    <w:rsid w:val="00DB40F6"/>
    <w:rsid w:val="00DE66F7"/>
    <w:rsid w:val="00DF2C2A"/>
    <w:rsid w:val="00E02642"/>
    <w:rsid w:val="00E179F0"/>
    <w:rsid w:val="00E23A2F"/>
    <w:rsid w:val="00E31B61"/>
    <w:rsid w:val="00E34052"/>
    <w:rsid w:val="00E4707F"/>
    <w:rsid w:val="00E47DFB"/>
    <w:rsid w:val="00E64102"/>
    <w:rsid w:val="00E8373F"/>
    <w:rsid w:val="00E91ACF"/>
    <w:rsid w:val="00EA2BAB"/>
    <w:rsid w:val="00EB6C54"/>
    <w:rsid w:val="00ED6769"/>
    <w:rsid w:val="00EE4E24"/>
    <w:rsid w:val="00F102F9"/>
    <w:rsid w:val="00F60CDB"/>
    <w:rsid w:val="00F72E9E"/>
    <w:rsid w:val="00F850C3"/>
    <w:rsid w:val="00FB4E6C"/>
    <w:rsid w:val="00FB5902"/>
    <w:rsid w:val="00FE4AE8"/>
    <w:rsid w:val="051E3AA2"/>
    <w:rsid w:val="0F117A6B"/>
    <w:rsid w:val="0FC356C9"/>
    <w:rsid w:val="11FD5C6F"/>
    <w:rsid w:val="16D17F98"/>
    <w:rsid w:val="17A73347"/>
    <w:rsid w:val="214272F4"/>
    <w:rsid w:val="279E6CA8"/>
    <w:rsid w:val="28FF490C"/>
    <w:rsid w:val="2BBB22B2"/>
    <w:rsid w:val="2E2F77B8"/>
    <w:rsid w:val="2E501A8E"/>
    <w:rsid w:val="330F6E3E"/>
    <w:rsid w:val="331B5AD2"/>
    <w:rsid w:val="394A2604"/>
    <w:rsid w:val="48B231B7"/>
    <w:rsid w:val="596D7531"/>
    <w:rsid w:val="5F133558"/>
    <w:rsid w:val="60924BF6"/>
    <w:rsid w:val="693B09A5"/>
    <w:rsid w:val="6E220436"/>
    <w:rsid w:val="6ECE6031"/>
    <w:rsid w:val="795A3991"/>
    <w:rsid w:val="799F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99" w:qFormat="1"/>
    <w:lsdException w:name="footer" w:uiPriority="99" w:qFormat="1"/>
    <w:lsdException w:name="caption" w:qFormat="1"/>
    <w:lsdException w:name="envelope retur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uiPriority="1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First Indent 2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576" w:lineRule="auto"/>
      <w:jc w:val="center"/>
      <w:outlineLvl w:val="0"/>
    </w:pPr>
    <w:rPr>
      <w:b/>
      <w:kern w:val="44"/>
      <w:sz w:val="32"/>
    </w:rPr>
  </w:style>
  <w:style w:type="paragraph" w:styleId="20">
    <w:name w:val="heading 2"/>
    <w:basedOn w:val="a"/>
    <w:next w:val="a"/>
    <w:link w:val="2Char"/>
    <w:uiPriority w:val="9"/>
    <w:qFormat/>
    <w:pPr>
      <w:keepNext/>
      <w:keepLines/>
      <w:spacing w:line="580" w:lineRule="exact"/>
      <w:ind w:firstLineChars="200" w:firstLine="600"/>
      <w:outlineLvl w:val="1"/>
    </w:pPr>
    <w:rPr>
      <w:rFonts w:ascii="Arial" w:hAnsi="Arial"/>
      <w:b/>
      <w:sz w:val="30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line="560" w:lineRule="exact"/>
      <w:ind w:firstLineChars="200" w:firstLine="600"/>
      <w:outlineLvl w:val="2"/>
    </w:pPr>
    <w:rPr>
      <w:b/>
      <w:sz w:val="30"/>
    </w:rPr>
  </w:style>
  <w:style w:type="paragraph" w:styleId="4">
    <w:name w:val="heading 4"/>
    <w:basedOn w:val="a"/>
    <w:next w:val="a"/>
    <w:link w:val="4Char"/>
    <w:uiPriority w:val="9"/>
    <w:unhideWhenUsed/>
    <w:qFormat/>
    <w:rsid w:val="00703958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adjustRightInd w:val="0"/>
      <w:spacing w:line="360" w:lineRule="atLeast"/>
      <w:textAlignment w:val="baseline"/>
      <w:outlineLvl w:val="6"/>
    </w:pPr>
    <w:rPr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 w:line="360" w:lineRule="auto"/>
      <w:ind w:leftChars="200" w:left="420" w:firstLineChars="200" w:firstLine="420"/>
    </w:pPr>
    <w:rPr>
      <w:rFonts w:ascii="Times New Roman" w:eastAsia="Times New Roman"/>
      <w:sz w:val="21"/>
    </w:rPr>
  </w:style>
  <w:style w:type="paragraph" w:styleId="a3">
    <w:name w:val="Body Text Indent"/>
    <w:basedOn w:val="a"/>
    <w:next w:val="a4"/>
    <w:link w:val="Char"/>
    <w:uiPriority w:val="99"/>
    <w:qFormat/>
    <w:pPr>
      <w:ind w:firstLine="645"/>
    </w:pPr>
    <w:rPr>
      <w:rFonts w:ascii="楷体_GB2312" w:eastAsia="楷体_GB2312"/>
      <w:sz w:val="32"/>
    </w:rPr>
  </w:style>
  <w:style w:type="paragraph" w:styleId="a4">
    <w:name w:val="envelope return"/>
    <w:basedOn w:val="a"/>
    <w:qFormat/>
    <w:pPr>
      <w:snapToGrid w:val="0"/>
    </w:pPr>
    <w:rPr>
      <w:rFonts w:ascii="Arial" w:hAnsi="Arial"/>
    </w:rPr>
  </w:style>
  <w:style w:type="paragraph" w:styleId="a5">
    <w:name w:val="annotation text"/>
    <w:basedOn w:val="a"/>
    <w:qFormat/>
    <w:pPr>
      <w:jc w:val="left"/>
    </w:pPr>
  </w:style>
  <w:style w:type="paragraph" w:styleId="a6">
    <w:name w:val="Body Text"/>
    <w:basedOn w:val="a"/>
    <w:link w:val="Char0"/>
    <w:uiPriority w:val="1"/>
    <w:qFormat/>
    <w:pPr>
      <w:autoSpaceDE w:val="0"/>
      <w:autoSpaceDN w:val="0"/>
      <w:adjustRightInd w:val="0"/>
      <w:ind w:left="136"/>
      <w:jc w:val="left"/>
    </w:pPr>
    <w:rPr>
      <w:rFonts w:ascii="宋体" w:cs="宋体"/>
      <w:kern w:val="0"/>
      <w:sz w:val="24"/>
    </w:rPr>
  </w:style>
  <w:style w:type="paragraph" w:styleId="a7">
    <w:name w:val="Plain Text"/>
    <w:basedOn w:val="a"/>
    <w:link w:val="Char1"/>
    <w:qFormat/>
    <w:rPr>
      <w:rFonts w:ascii="宋体" w:hAnsi="Courier New" w:cs="Courier New"/>
    </w:rPr>
  </w:style>
  <w:style w:type="paragraph" w:styleId="a8">
    <w:name w:val="Date"/>
    <w:basedOn w:val="a"/>
    <w:next w:val="a"/>
    <w:link w:val="Char2"/>
    <w:qFormat/>
    <w:pPr>
      <w:ind w:leftChars="2500" w:left="100"/>
    </w:pPr>
  </w:style>
  <w:style w:type="paragraph" w:styleId="a9">
    <w:name w:val="Balloon Text"/>
    <w:basedOn w:val="a"/>
    <w:link w:val="Char3"/>
    <w:uiPriority w:val="99"/>
    <w:qFormat/>
    <w:rPr>
      <w:sz w:val="18"/>
      <w:szCs w:val="18"/>
    </w:rPr>
  </w:style>
  <w:style w:type="paragraph" w:styleId="aa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link w:val="Char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</w:style>
  <w:style w:type="paragraph" w:styleId="ac">
    <w:name w:val="Normal (Web)"/>
    <w:basedOn w:val="a"/>
    <w:next w:val="a"/>
    <w:uiPriority w:val="99"/>
    <w:qFormat/>
    <w:pPr>
      <w:widowControl/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ad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标题 21"/>
    <w:basedOn w:val="a"/>
    <w:uiPriority w:val="1"/>
    <w:qFormat/>
    <w:pPr>
      <w:autoSpaceDE w:val="0"/>
      <w:autoSpaceDN w:val="0"/>
      <w:adjustRightInd w:val="0"/>
      <w:jc w:val="left"/>
      <w:outlineLvl w:val="1"/>
    </w:pPr>
    <w:rPr>
      <w:rFonts w:ascii="Microsoft JhengHei" w:eastAsia="Microsoft JhengHei" w:cs="Microsoft JhengHei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41">
    <w:name w:val="标题 41"/>
    <w:basedOn w:val="a"/>
    <w:uiPriority w:val="1"/>
    <w:qFormat/>
    <w:pPr>
      <w:autoSpaceDE w:val="0"/>
      <w:autoSpaceDN w:val="0"/>
      <w:adjustRightInd w:val="0"/>
      <w:ind w:left="136"/>
      <w:jc w:val="left"/>
      <w:outlineLvl w:val="3"/>
    </w:pPr>
    <w:rPr>
      <w:rFonts w:ascii="Microsoft JhengHei" w:eastAsia="Microsoft JhengHei" w:cs="Microsoft JhengHei"/>
      <w:b/>
      <w:bCs/>
      <w:kern w:val="0"/>
      <w:sz w:val="24"/>
    </w:rPr>
  </w:style>
  <w:style w:type="paragraph" w:customStyle="1" w:styleId="2TimesNewRoman5020">
    <w:name w:val="样式 标题 2 + Times New Roman 四号 非加粗 段前: 5 磅 段后: 0 磅 行距: 固定值 20..."/>
    <w:basedOn w:val="20"/>
    <w:qFormat/>
    <w:pPr>
      <w:tabs>
        <w:tab w:val="left" w:pos="992"/>
      </w:tabs>
      <w:spacing w:before="100" w:line="400" w:lineRule="exact"/>
    </w:pPr>
    <w:rPr>
      <w:rFonts w:ascii="Times New Roman" w:eastAsia="黑体" w:hAnsi="Times New Roman" w:cs="宋体"/>
      <w:b w:val="0"/>
      <w:sz w:val="28"/>
      <w:szCs w:val="20"/>
    </w:rPr>
  </w:style>
  <w:style w:type="character" w:customStyle="1" w:styleId="Char2">
    <w:name w:val="日期 Char"/>
    <w:basedOn w:val="a0"/>
    <w:link w:val="a8"/>
    <w:qFormat/>
    <w:rPr>
      <w:kern w:val="2"/>
      <w:sz w:val="21"/>
      <w:szCs w:val="24"/>
    </w:rPr>
  </w:style>
  <w:style w:type="paragraph" w:customStyle="1" w:styleId="11">
    <w:name w:val="列出段落1"/>
    <w:basedOn w:val="a"/>
    <w:uiPriority w:val="1"/>
    <w:qFormat/>
    <w:pPr>
      <w:ind w:firstLineChars="200" w:firstLine="420"/>
    </w:pPr>
  </w:style>
  <w:style w:type="character" w:customStyle="1" w:styleId="Char3">
    <w:name w:val="批注框文本 Char"/>
    <w:basedOn w:val="a0"/>
    <w:link w:val="a9"/>
    <w:uiPriority w:val="99"/>
    <w:qFormat/>
    <w:rPr>
      <w:rFonts w:ascii="Times New Roman" w:hAnsi="Times New Roman"/>
      <w:kern w:val="2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C465BF"/>
    <w:pPr>
      <w:ind w:firstLineChars="200" w:firstLine="420"/>
    </w:pPr>
  </w:style>
  <w:style w:type="character" w:customStyle="1" w:styleId="Char1">
    <w:name w:val="纯文本 Char1"/>
    <w:link w:val="a7"/>
    <w:rsid w:val="006E37E3"/>
    <w:rPr>
      <w:rFonts w:ascii="宋体" w:hAnsi="Courier New" w:cs="Courier New"/>
      <w:kern w:val="2"/>
      <w:sz w:val="21"/>
      <w:szCs w:val="24"/>
    </w:rPr>
  </w:style>
  <w:style w:type="character" w:customStyle="1" w:styleId="DLCharChar">
    <w:name w:val="D&amp;L Char Char"/>
    <w:link w:val="DL"/>
    <w:rsid w:val="006E37E3"/>
    <w:rPr>
      <w:sz w:val="24"/>
    </w:rPr>
  </w:style>
  <w:style w:type="paragraph" w:customStyle="1" w:styleId="DL">
    <w:name w:val="D&amp;L"/>
    <w:basedOn w:val="ab"/>
    <w:link w:val="DLCharChar"/>
    <w:rsid w:val="006E37E3"/>
    <w:pPr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adjustRightInd w:val="0"/>
      <w:snapToGrid/>
      <w:spacing w:line="240" w:lineRule="atLeast"/>
      <w:jc w:val="center"/>
      <w:textAlignment w:val="baseline"/>
    </w:pPr>
    <w:rPr>
      <w:kern w:val="0"/>
      <w:sz w:val="24"/>
      <w:szCs w:val="20"/>
    </w:rPr>
  </w:style>
  <w:style w:type="character" w:customStyle="1" w:styleId="Char4">
    <w:name w:val="页脚 Char"/>
    <w:link w:val="aa"/>
    <w:uiPriority w:val="99"/>
    <w:rsid w:val="006E37E3"/>
    <w:rPr>
      <w:kern w:val="2"/>
      <w:sz w:val="18"/>
      <w:szCs w:val="24"/>
    </w:rPr>
  </w:style>
  <w:style w:type="paragraph" w:styleId="40">
    <w:name w:val="toc 4"/>
    <w:basedOn w:val="a"/>
    <w:next w:val="a"/>
    <w:autoRedefine/>
    <w:uiPriority w:val="39"/>
    <w:rsid w:val="00A22BB1"/>
    <w:pPr>
      <w:ind w:leftChars="600" w:left="1260"/>
    </w:pPr>
  </w:style>
  <w:style w:type="character" w:customStyle="1" w:styleId="4Char">
    <w:name w:val="标题 4 Char"/>
    <w:basedOn w:val="a0"/>
    <w:link w:val="4"/>
    <w:uiPriority w:val="9"/>
    <w:rsid w:val="00703958"/>
    <w:rPr>
      <w:rFonts w:ascii="Cambria" w:hAnsi="Cambria"/>
      <w:b/>
      <w:bCs/>
      <w:kern w:val="2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703958"/>
    <w:rPr>
      <w:b/>
      <w:kern w:val="44"/>
      <w:sz w:val="32"/>
      <w:szCs w:val="24"/>
    </w:rPr>
  </w:style>
  <w:style w:type="character" w:customStyle="1" w:styleId="2Char">
    <w:name w:val="标题 2 Char"/>
    <w:basedOn w:val="a0"/>
    <w:link w:val="20"/>
    <w:uiPriority w:val="9"/>
    <w:rsid w:val="00703958"/>
    <w:rPr>
      <w:rFonts w:ascii="Arial" w:hAnsi="Arial"/>
      <w:b/>
      <w:kern w:val="2"/>
      <w:sz w:val="30"/>
      <w:szCs w:val="24"/>
    </w:rPr>
  </w:style>
  <w:style w:type="character" w:customStyle="1" w:styleId="3Char">
    <w:name w:val="标题 3 Char"/>
    <w:basedOn w:val="a0"/>
    <w:link w:val="3"/>
    <w:uiPriority w:val="9"/>
    <w:rsid w:val="00703958"/>
    <w:rPr>
      <w:b/>
      <w:kern w:val="2"/>
      <w:sz w:val="30"/>
      <w:szCs w:val="24"/>
    </w:rPr>
  </w:style>
  <w:style w:type="character" w:styleId="af">
    <w:name w:val="Strong"/>
    <w:uiPriority w:val="22"/>
    <w:qFormat/>
    <w:rsid w:val="00703958"/>
    <w:rPr>
      <w:b/>
      <w:bCs/>
    </w:rPr>
  </w:style>
  <w:style w:type="character" w:styleId="af0">
    <w:name w:val="Hyperlink"/>
    <w:uiPriority w:val="99"/>
    <w:rsid w:val="00703958"/>
    <w:rPr>
      <w:color w:val="0000FF"/>
      <w:u w:val="single"/>
    </w:rPr>
  </w:style>
  <w:style w:type="character" w:styleId="af1">
    <w:name w:val="page number"/>
    <w:basedOn w:val="a0"/>
    <w:rsid w:val="00703958"/>
  </w:style>
  <w:style w:type="character" w:customStyle="1" w:styleId="CharCharChar">
    <w:name w:val="Char Char Char"/>
    <w:link w:val="Char6"/>
    <w:rsid w:val="00703958"/>
    <w:rPr>
      <w:sz w:val="24"/>
    </w:rPr>
  </w:style>
  <w:style w:type="character" w:customStyle="1" w:styleId="font31">
    <w:name w:val="font31"/>
    <w:qFormat/>
    <w:rsid w:val="00703958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01">
    <w:name w:val="font01"/>
    <w:rsid w:val="00703958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customStyle="1" w:styleId="af2">
    <w:name w:val="批注框文本 字符"/>
    <w:rsid w:val="00703958"/>
    <w:rPr>
      <w:kern w:val="2"/>
      <w:sz w:val="18"/>
      <w:szCs w:val="18"/>
    </w:rPr>
  </w:style>
  <w:style w:type="paragraph" w:styleId="af3">
    <w:name w:val="Normal Indent"/>
    <w:basedOn w:val="a"/>
    <w:rsid w:val="00703958"/>
    <w:pPr>
      <w:adjustRightInd w:val="0"/>
      <w:ind w:firstLine="420"/>
      <w:jc w:val="left"/>
    </w:pPr>
    <w:rPr>
      <w:sz w:val="24"/>
    </w:rPr>
  </w:style>
  <w:style w:type="character" w:customStyle="1" w:styleId="Char7">
    <w:name w:val="纯文本 Char"/>
    <w:basedOn w:val="a0"/>
    <w:rsid w:val="00703958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正文文本缩进 Char"/>
    <w:basedOn w:val="a0"/>
    <w:link w:val="a3"/>
    <w:uiPriority w:val="99"/>
    <w:rsid w:val="00703958"/>
    <w:rPr>
      <w:rFonts w:ascii="楷体_GB2312" w:eastAsia="楷体_GB2312"/>
      <w:kern w:val="2"/>
      <w:sz w:val="32"/>
      <w:szCs w:val="24"/>
    </w:rPr>
  </w:style>
  <w:style w:type="paragraph" w:styleId="af4">
    <w:name w:val="Document Map"/>
    <w:basedOn w:val="a"/>
    <w:link w:val="Char8"/>
    <w:uiPriority w:val="99"/>
    <w:rsid w:val="00703958"/>
    <w:pPr>
      <w:shd w:val="clear" w:color="auto" w:fill="000080"/>
    </w:pPr>
  </w:style>
  <w:style w:type="character" w:customStyle="1" w:styleId="Char8">
    <w:name w:val="文档结构图 Char"/>
    <w:basedOn w:val="a0"/>
    <w:link w:val="af4"/>
    <w:uiPriority w:val="99"/>
    <w:rsid w:val="00703958"/>
    <w:rPr>
      <w:kern w:val="2"/>
      <w:sz w:val="21"/>
      <w:szCs w:val="24"/>
      <w:shd w:val="clear" w:color="auto" w:fill="000080"/>
    </w:rPr>
  </w:style>
  <w:style w:type="character" w:customStyle="1" w:styleId="Char0">
    <w:name w:val="正文文本 Char"/>
    <w:basedOn w:val="a0"/>
    <w:link w:val="a6"/>
    <w:uiPriority w:val="1"/>
    <w:rsid w:val="00703958"/>
    <w:rPr>
      <w:rFonts w:ascii="宋体" w:cs="宋体"/>
      <w:sz w:val="24"/>
      <w:szCs w:val="24"/>
    </w:rPr>
  </w:style>
  <w:style w:type="paragraph" w:customStyle="1" w:styleId="af5">
    <w:basedOn w:val="a"/>
    <w:next w:val="a"/>
    <w:uiPriority w:val="39"/>
    <w:rsid w:val="00703958"/>
    <w:pPr>
      <w:ind w:leftChars="200" w:left="420"/>
    </w:pPr>
  </w:style>
  <w:style w:type="character" w:customStyle="1" w:styleId="Char5">
    <w:name w:val="页眉 Char"/>
    <w:basedOn w:val="a0"/>
    <w:link w:val="ab"/>
    <w:uiPriority w:val="99"/>
    <w:rsid w:val="00703958"/>
    <w:rPr>
      <w:kern w:val="2"/>
      <w:sz w:val="18"/>
      <w:szCs w:val="24"/>
    </w:rPr>
  </w:style>
  <w:style w:type="paragraph" w:customStyle="1" w:styleId="WPSPlain">
    <w:name w:val="WPS Plain"/>
    <w:rsid w:val="00703958"/>
  </w:style>
  <w:style w:type="paragraph" w:customStyle="1" w:styleId="CharCharCharCharCharCharChar1Char">
    <w:name w:val="Char Char Char Char Char Char Char1 Char"/>
    <w:basedOn w:val="a"/>
    <w:rsid w:val="00703958"/>
    <w:rPr>
      <w:rFonts w:ascii="Tahoma" w:hAnsi="Tahoma"/>
      <w:sz w:val="24"/>
      <w:szCs w:val="20"/>
    </w:rPr>
  </w:style>
  <w:style w:type="paragraph" w:customStyle="1" w:styleId="Char6">
    <w:name w:val="Char"/>
    <w:basedOn w:val="a"/>
    <w:next w:val="a"/>
    <w:link w:val="CharCharChar"/>
    <w:rsid w:val="00703958"/>
    <w:pPr>
      <w:widowControl/>
      <w:spacing w:line="360" w:lineRule="auto"/>
      <w:jc w:val="left"/>
    </w:pPr>
    <w:rPr>
      <w:kern w:val="0"/>
      <w:sz w:val="24"/>
      <w:szCs w:val="20"/>
    </w:rPr>
  </w:style>
  <w:style w:type="paragraph" w:customStyle="1" w:styleId="CharCharCharChar">
    <w:name w:val="Char Char Char Char"/>
    <w:basedOn w:val="a"/>
    <w:rsid w:val="00703958"/>
    <w:pPr>
      <w:widowControl/>
      <w:spacing w:line="400" w:lineRule="exact"/>
      <w:jc w:val="center"/>
    </w:pPr>
    <w:rPr>
      <w:szCs w:val="20"/>
    </w:rPr>
  </w:style>
  <w:style w:type="paragraph" w:customStyle="1" w:styleId="p0">
    <w:name w:val="p0"/>
    <w:basedOn w:val="a"/>
    <w:rsid w:val="00703958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NewNewNew">
    <w:name w:val="标题 2 New New New"/>
    <w:rsid w:val="00703958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New">
    <w:name w:val="正文 New"/>
    <w:rsid w:val="00703958"/>
    <w:pPr>
      <w:widowControl w:val="0"/>
      <w:jc w:val="both"/>
    </w:pPr>
    <w:rPr>
      <w:kern w:val="2"/>
      <w:sz w:val="21"/>
      <w:szCs w:val="24"/>
    </w:rPr>
  </w:style>
  <w:style w:type="paragraph" w:customStyle="1" w:styleId="22">
    <w:name w:val="列出段落2"/>
    <w:basedOn w:val="a"/>
    <w:uiPriority w:val="34"/>
    <w:qFormat/>
    <w:rsid w:val="00703958"/>
    <w:pPr>
      <w:ind w:firstLineChars="200" w:firstLine="420"/>
    </w:pPr>
    <w:rPr>
      <w:szCs w:val="20"/>
    </w:rPr>
  </w:style>
  <w:style w:type="paragraph" w:customStyle="1" w:styleId="af6">
    <w:name w:val="样式"/>
    <w:rsid w:val="00703958"/>
    <w:pPr>
      <w:widowControl w:val="0"/>
      <w:autoSpaceDE w:val="0"/>
      <w:autoSpaceDN w:val="0"/>
      <w:adjustRightInd w:val="0"/>
    </w:pPr>
    <w:rPr>
      <w:rFonts w:ascii="宋体" w:hAnsi="宋体"/>
      <w:sz w:val="24"/>
    </w:rPr>
  </w:style>
  <w:style w:type="character" w:customStyle="1" w:styleId="NormalCharacter">
    <w:name w:val="NormalCharacter"/>
    <w:semiHidden/>
    <w:rsid w:val="00703958"/>
  </w:style>
  <w:style w:type="paragraph" w:styleId="TOC">
    <w:name w:val="TOC Heading"/>
    <w:basedOn w:val="1"/>
    <w:next w:val="a"/>
    <w:uiPriority w:val="39"/>
    <w:unhideWhenUsed/>
    <w:qFormat/>
    <w:rsid w:val="00703958"/>
    <w:pPr>
      <w:spacing w:before="340" w:after="330" w:line="578" w:lineRule="auto"/>
      <w:jc w:val="both"/>
      <w:outlineLvl w:val="9"/>
    </w:pPr>
    <w:rPr>
      <w:bCs/>
      <w:sz w:val="44"/>
      <w:szCs w:val="44"/>
    </w:rPr>
  </w:style>
  <w:style w:type="paragraph" w:styleId="30">
    <w:name w:val="toc 3"/>
    <w:basedOn w:val="a"/>
    <w:next w:val="a"/>
    <w:autoRedefine/>
    <w:uiPriority w:val="39"/>
    <w:unhideWhenUsed/>
    <w:rsid w:val="001E0059"/>
    <w:pPr>
      <w:tabs>
        <w:tab w:val="right" w:leader="dot" w:pos="8302"/>
      </w:tabs>
      <w:ind w:leftChars="400" w:left="840"/>
    </w:pPr>
  </w:style>
  <w:style w:type="paragraph" w:styleId="23">
    <w:name w:val="Body Text Indent 2"/>
    <w:basedOn w:val="a"/>
    <w:link w:val="2Char0"/>
    <w:uiPriority w:val="99"/>
    <w:unhideWhenUsed/>
    <w:rsid w:val="00703958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3"/>
    <w:uiPriority w:val="99"/>
    <w:rsid w:val="00703958"/>
    <w:rPr>
      <w:kern w:val="2"/>
      <w:sz w:val="21"/>
      <w:szCs w:val="24"/>
    </w:rPr>
  </w:style>
  <w:style w:type="paragraph" w:styleId="24">
    <w:name w:val="Body Text 2"/>
    <w:basedOn w:val="a"/>
    <w:link w:val="2Char1"/>
    <w:uiPriority w:val="99"/>
    <w:unhideWhenUsed/>
    <w:rsid w:val="00703958"/>
    <w:pPr>
      <w:spacing w:after="120" w:line="480" w:lineRule="auto"/>
    </w:pPr>
  </w:style>
  <w:style w:type="character" w:customStyle="1" w:styleId="2Char1">
    <w:name w:val="正文文本 2 Char"/>
    <w:basedOn w:val="a0"/>
    <w:link w:val="24"/>
    <w:uiPriority w:val="99"/>
    <w:rsid w:val="00703958"/>
    <w:rPr>
      <w:kern w:val="2"/>
      <w:sz w:val="21"/>
      <w:szCs w:val="24"/>
    </w:rPr>
  </w:style>
  <w:style w:type="paragraph" w:styleId="5">
    <w:name w:val="toc 5"/>
    <w:basedOn w:val="a"/>
    <w:next w:val="a"/>
    <w:autoRedefine/>
    <w:uiPriority w:val="39"/>
    <w:unhideWhenUsed/>
    <w:rsid w:val="00703958"/>
    <w:pPr>
      <w:ind w:left="840"/>
      <w:jc w:val="left"/>
    </w:pPr>
    <w:rPr>
      <w:rFonts w:ascii="Calibri" w:eastAsia="@仿宋_GB2312" w:hAnsi="Calibri" w:cs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03958"/>
    <w:pPr>
      <w:ind w:left="1050"/>
      <w:jc w:val="left"/>
    </w:pPr>
    <w:rPr>
      <w:rFonts w:ascii="Calibri" w:eastAsia="@仿宋_GB2312" w:hAnsi="Calibri"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703958"/>
    <w:pPr>
      <w:ind w:left="1260"/>
      <w:jc w:val="left"/>
    </w:pPr>
    <w:rPr>
      <w:rFonts w:ascii="Calibri" w:eastAsia="@仿宋_GB2312" w:hAnsi="Calibri" w:cs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03958"/>
    <w:pPr>
      <w:ind w:left="1470"/>
      <w:jc w:val="left"/>
    </w:pPr>
    <w:rPr>
      <w:rFonts w:ascii="Calibri" w:eastAsia="@仿宋_GB2312" w:hAnsi="Calibri" w:cs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03958"/>
    <w:pPr>
      <w:ind w:left="1680"/>
      <w:jc w:val="left"/>
    </w:pPr>
    <w:rPr>
      <w:rFonts w:ascii="Calibri" w:eastAsia="@仿宋_GB2312" w:hAnsi="Calibri" w:cs="Calibri"/>
      <w:sz w:val="18"/>
      <w:szCs w:val="18"/>
    </w:rPr>
  </w:style>
  <w:style w:type="character" w:styleId="af7">
    <w:name w:val="FollowedHyperlink"/>
    <w:uiPriority w:val="99"/>
    <w:unhideWhenUsed/>
    <w:rsid w:val="00703958"/>
    <w:rPr>
      <w:color w:val="800080"/>
      <w:u w:val="single"/>
    </w:rPr>
  </w:style>
  <w:style w:type="paragraph" w:styleId="25">
    <w:name w:val="toc 2"/>
    <w:basedOn w:val="a"/>
    <w:next w:val="a"/>
    <w:autoRedefine/>
    <w:uiPriority w:val="39"/>
    <w:rsid w:val="006700F2"/>
    <w:pPr>
      <w:ind w:leftChars="200" w:left="420"/>
    </w:pPr>
  </w:style>
  <w:style w:type="paragraph" w:customStyle="1" w:styleId="af8">
    <w:basedOn w:val="a"/>
    <w:next w:val="a"/>
    <w:uiPriority w:val="39"/>
    <w:rsid w:val="00B9444E"/>
    <w:pPr>
      <w:ind w:leftChars="200" w:left="420"/>
    </w:pPr>
  </w:style>
  <w:style w:type="character" w:customStyle="1" w:styleId="af9">
    <w:name w:val="纯文本 字符"/>
    <w:rsid w:val="005F1C9B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afa">
    <w:basedOn w:val="a"/>
    <w:next w:val="a"/>
    <w:uiPriority w:val="39"/>
    <w:rsid w:val="00737BAD"/>
    <w:pPr>
      <w:ind w:leftChars="200" w:left="420"/>
    </w:pPr>
  </w:style>
  <w:style w:type="paragraph" w:customStyle="1" w:styleId="31">
    <w:name w:val="列出段落3"/>
    <w:basedOn w:val="a"/>
    <w:uiPriority w:val="34"/>
    <w:qFormat/>
    <w:rsid w:val="005F1C9B"/>
    <w:pPr>
      <w:ind w:firstLineChars="200" w:firstLine="420"/>
    </w:pPr>
    <w:rPr>
      <w:szCs w:val="20"/>
    </w:rPr>
  </w:style>
  <w:style w:type="paragraph" w:styleId="afb">
    <w:name w:val="Body Text First Indent"/>
    <w:basedOn w:val="a6"/>
    <w:link w:val="Char9"/>
    <w:rsid w:val="00E4707F"/>
    <w:pPr>
      <w:autoSpaceDE/>
      <w:autoSpaceDN/>
      <w:adjustRightInd/>
      <w:spacing w:after="120"/>
      <w:ind w:left="0" w:firstLineChars="100" w:firstLine="420"/>
      <w:jc w:val="both"/>
    </w:pPr>
    <w:rPr>
      <w:rFonts w:ascii="Times New Roman" w:cs="Times New Roman"/>
      <w:kern w:val="2"/>
      <w:sz w:val="21"/>
    </w:rPr>
  </w:style>
  <w:style w:type="character" w:customStyle="1" w:styleId="Char9">
    <w:name w:val="正文首行缩进 Char"/>
    <w:basedOn w:val="Char0"/>
    <w:link w:val="afb"/>
    <w:rsid w:val="00E4707F"/>
    <w:rPr>
      <w:rFonts w:ascii="宋体" w:cs="宋体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99" w:qFormat="1"/>
    <w:lsdException w:name="footer" w:uiPriority="99" w:qFormat="1"/>
    <w:lsdException w:name="caption" w:qFormat="1"/>
    <w:lsdException w:name="envelope retur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uiPriority="1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First Indent 2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576" w:lineRule="auto"/>
      <w:jc w:val="center"/>
      <w:outlineLvl w:val="0"/>
    </w:pPr>
    <w:rPr>
      <w:b/>
      <w:kern w:val="44"/>
      <w:sz w:val="32"/>
    </w:rPr>
  </w:style>
  <w:style w:type="paragraph" w:styleId="20">
    <w:name w:val="heading 2"/>
    <w:basedOn w:val="a"/>
    <w:next w:val="a"/>
    <w:link w:val="2Char"/>
    <w:uiPriority w:val="9"/>
    <w:qFormat/>
    <w:pPr>
      <w:keepNext/>
      <w:keepLines/>
      <w:spacing w:line="580" w:lineRule="exact"/>
      <w:ind w:firstLineChars="200" w:firstLine="600"/>
      <w:outlineLvl w:val="1"/>
    </w:pPr>
    <w:rPr>
      <w:rFonts w:ascii="Arial" w:hAnsi="Arial"/>
      <w:b/>
      <w:sz w:val="30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line="560" w:lineRule="exact"/>
      <w:ind w:firstLineChars="200" w:firstLine="600"/>
      <w:outlineLvl w:val="2"/>
    </w:pPr>
    <w:rPr>
      <w:b/>
      <w:sz w:val="30"/>
    </w:rPr>
  </w:style>
  <w:style w:type="paragraph" w:styleId="4">
    <w:name w:val="heading 4"/>
    <w:basedOn w:val="a"/>
    <w:next w:val="a"/>
    <w:link w:val="4Char"/>
    <w:uiPriority w:val="9"/>
    <w:unhideWhenUsed/>
    <w:qFormat/>
    <w:rsid w:val="00703958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adjustRightInd w:val="0"/>
      <w:spacing w:line="360" w:lineRule="atLeast"/>
      <w:textAlignment w:val="baseline"/>
      <w:outlineLvl w:val="6"/>
    </w:pPr>
    <w:rPr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 w:line="360" w:lineRule="auto"/>
      <w:ind w:leftChars="200" w:left="420" w:firstLineChars="200" w:firstLine="420"/>
    </w:pPr>
    <w:rPr>
      <w:rFonts w:ascii="Times New Roman" w:eastAsia="Times New Roman"/>
      <w:sz w:val="21"/>
    </w:rPr>
  </w:style>
  <w:style w:type="paragraph" w:styleId="a3">
    <w:name w:val="Body Text Indent"/>
    <w:basedOn w:val="a"/>
    <w:next w:val="a4"/>
    <w:link w:val="Char"/>
    <w:uiPriority w:val="99"/>
    <w:qFormat/>
    <w:pPr>
      <w:ind w:firstLine="645"/>
    </w:pPr>
    <w:rPr>
      <w:rFonts w:ascii="楷体_GB2312" w:eastAsia="楷体_GB2312"/>
      <w:sz w:val="32"/>
    </w:rPr>
  </w:style>
  <w:style w:type="paragraph" w:styleId="a4">
    <w:name w:val="envelope return"/>
    <w:basedOn w:val="a"/>
    <w:qFormat/>
    <w:pPr>
      <w:snapToGrid w:val="0"/>
    </w:pPr>
    <w:rPr>
      <w:rFonts w:ascii="Arial" w:hAnsi="Arial"/>
    </w:rPr>
  </w:style>
  <w:style w:type="paragraph" w:styleId="a5">
    <w:name w:val="annotation text"/>
    <w:basedOn w:val="a"/>
    <w:qFormat/>
    <w:pPr>
      <w:jc w:val="left"/>
    </w:pPr>
  </w:style>
  <w:style w:type="paragraph" w:styleId="a6">
    <w:name w:val="Body Text"/>
    <w:basedOn w:val="a"/>
    <w:link w:val="Char0"/>
    <w:uiPriority w:val="1"/>
    <w:qFormat/>
    <w:pPr>
      <w:autoSpaceDE w:val="0"/>
      <w:autoSpaceDN w:val="0"/>
      <w:adjustRightInd w:val="0"/>
      <w:ind w:left="136"/>
      <w:jc w:val="left"/>
    </w:pPr>
    <w:rPr>
      <w:rFonts w:ascii="宋体" w:cs="宋体"/>
      <w:kern w:val="0"/>
      <w:sz w:val="24"/>
    </w:rPr>
  </w:style>
  <w:style w:type="paragraph" w:styleId="a7">
    <w:name w:val="Plain Text"/>
    <w:basedOn w:val="a"/>
    <w:link w:val="Char1"/>
    <w:qFormat/>
    <w:rPr>
      <w:rFonts w:ascii="宋体" w:hAnsi="Courier New" w:cs="Courier New"/>
    </w:rPr>
  </w:style>
  <w:style w:type="paragraph" w:styleId="a8">
    <w:name w:val="Date"/>
    <w:basedOn w:val="a"/>
    <w:next w:val="a"/>
    <w:link w:val="Char2"/>
    <w:qFormat/>
    <w:pPr>
      <w:ind w:leftChars="2500" w:left="100"/>
    </w:pPr>
  </w:style>
  <w:style w:type="paragraph" w:styleId="a9">
    <w:name w:val="Balloon Text"/>
    <w:basedOn w:val="a"/>
    <w:link w:val="Char3"/>
    <w:uiPriority w:val="99"/>
    <w:qFormat/>
    <w:rPr>
      <w:sz w:val="18"/>
      <w:szCs w:val="18"/>
    </w:rPr>
  </w:style>
  <w:style w:type="paragraph" w:styleId="aa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link w:val="Char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</w:style>
  <w:style w:type="paragraph" w:styleId="ac">
    <w:name w:val="Normal (Web)"/>
    <w:basedOn w:val="a"/>
    <w:next w:val="a"/>
    <w:uiPriority w:val="99"/>
    <w:qFormat/>
    <w:pPr>
      <w:widowControl/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ad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标题 21"/>
    <w:basedOn w:val="a"/>
    <w:uiPriority w:val="1"/>
    <w:qFormat/>
    <w:pPr>
      <w:autoSpaceDE w:val="0"/>
      <w:autoSpaceDN w:val="0"/>
      <w:adjustRightInd w:val="0"/>
      <w:jc w:val="left"/>
      <w:outlineLvl w:val="1"/>
    </w:pPr>
    <w:rPr>
      <w:rFonts w:ascii="Microsoft JhengHei" w:eastAsia="Microsoft JhengHei" w:cs="Microsoft JhengHei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41">
    <w:name w:val="标题 41"/>
    <w:basedOn w:val="a"/>
    <w:uiPriority w:val="1"/>
    <w:qFormat/>
    <w:pPr>
      <w:autoSpaceDE w:val="0"/>
      <w:autoSpaceDN w:val="0"/>
      <w:adjustRightInd w:val="0"/>
      <w:ind w:left="136"/>
      <w:jc w:val="left"/>
      <w:outlineLvl w:val="3"/>
    </w:pPr>
    <w:rPr>
      <w:rFonts w:ascii="Microsoft JhengHei" w:eastAsia="Microsoft JhengHei" w:cs="Microsoft JhengHei"/>
      <w:b/>
      <w:bCs/>
      <w:kern w:val="0"/>
      <w:sz w:val="24"/>
    </w:rPr>
  </w:style>
  <w:style w:type="paragraph" w:customStyle="1" w:styleId="2TimesNewRoman5020">
    <w:name w:val="样式 标题 2 + Times New Roman 四号 非加粗 段前: 5 磅 段后: 0 磅 行距: 固定值 20..."/>
    <w:basedOn w:val="20"/>
    <w:qFormat/>
    <w:pPr>
      <w:tabs>
        <w:tab w:val="left" w:pos="992"/>
      </w:tabs>
      <w:spacing w:before="100" w:line="400" w:lineRule="exact"/>
    </w:pPr>
    <w:rPr>
      <w:rFonts w:ascii="Times New Roman" w:eastAsia="黑体" w:hAnsi="Times New Roman" w:cs="宋体"/>
      <w:b w:val="0"/>
      <w:sz w:val="28"/>
      <w:szCs w:val="20"/>
    </w:rPr>
  </w:style>
  <w:style w:type="character" w:customStyle="1" w:styleId="Char2">
    <w:name w:val="日期 Char"/>
    <w:basedOn w:val="a0"/>
    <w:link w:val="a8"/>
    <w:qFormat/>
    <w:rPr>
      <w:kern w:val="2"/>
      <w:sz w:val="21"/>
      <w:szCs w:val="24"/>
    </w:rPr>
  </w:style>
  <w:style w:type="paragraph" w:customStyle="1" w:styleId="11">
    <w:name w:val="列出段落1"/>
    <w:basedOn w:val="a"/>
    <w:uiPriority w:val="1"/>
    <w:qFormat/>
    <w:pPr>
      <w:ind w:firstLineChars="200" w:firstLine="420"/>
    </w:pPr>
  </w:style>
  <w:style w:type="character" w:customStyle="1" w:styleId="Char3">
    <w:name w:val="批注框文本 Char"/>
    <w:basedOn w:val="a0"/>
    <w:link w:val="a9"/>
    <w:uiPriority w:val="99"/>
    <w:qFormat/>
    <w:rPr>
      <w:rFonts w:ascii="Times New Roman" w:hAnsi="Times New Roman"/>
      <w:kern w:val="2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C465BF"/>
    <w:pPr>
      <w:ind w:firstLineChars="200" w:firstLine="420"/>
    </w:pPr>
  </w:style>
  <w:style w:type="character" w:customStyle="1" w:styleId="Char1">
    <w:name w:val="纯文本 Char1"/>
    <w:link w:val="a7"/>
    <w:rsid w:val="006E37E3"/>
    <w:rPr>
      <w:rFonts w:ascii="宋体" w:hAnsi="Courier New" w:cs="Courier New"/>
      <w:kern w:val="2"/>
      <w:sz w:val="21"/>
      <w:szCs w:val="24"/>
    </w:rPr>
  </w:style>
  <w:style w:type="character" w:customStyle="1" w:styleId="DLCharChar">
    <w:name w:val="D&amp;L Char Char"/>
    <w:link w:val="DL"/>
    <w:rsid w:val="006E37E3"/>
    <w:rPr>
      <w:sz w:val="24"/>
    </w:rPr>
  </w:style>
  <w:style w:type="paragraph" w:customStyle="1" w:styleId="DL">
    <w:name w:val="D&amp;L"/>
    <w:basedOn w:val="ab"/>
    <w:link w:val="DLCharChar"/>
    <w:rsid w:val="006E37E3"/>
    <w:pPr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adjustRightInd w:val="0"/>
      <w:snapToGrid/>
      <w:spacing w:line="240" w:lineRule="atLeast"/>
      <w:jc w:val="center"/>
      <w:textAlignment w:val="baseline"/>
    </w:pPr>
    <w:rPr>
      <w:kern w:val="0"/>
      <w:sz w:val="24"/>
      <w:szCs w:val="20"/>
    </w:rPr>
  </w:style>
  <w:style w:type="character" w:customStyle="1" w:styleId="Char4">
    <w:name w:val="页脚 Char"/>
    <w:link w:val="aa"/>
    <w:uiPriority w:val="99"/>
    <w:rsid w:val="006E37E3"/>
    <w:rPr>
      <w:kern w:val="2"/>
      <w:sz w:val="18"/>
      <w:szCs w:val="24"/>
    </w:rPr>
  </w:style>
  <w:style w:type="paragraph" w:styleId="40">
    <w:name w:val="toc 4"/>
    <w:basedOn w:val="a"/>
    <w:next w:val="a"/>
    <w:autoRedefine/>
    <w:uiPriority w:val="39"/>
    <w:rsid w:val="00A22BB1"/>
    <w:pPr>
      <w:ind w:leftChars="600" w:left="1260"/>
    </w:pPr>
  </w:style>
  <w:style w:type="character" w:customStyle="1" w:styleId="4Char">
    <w:name w:val="标题 4 Char"/>
    <w:basedOn w:val="a0"/>
    <w:link w:val="4"/>
    <w:uiPriority w:val="9"/>
    <w:rsid w:val="00703958"/>
    <w:rPr>
      <w:rFonts w:ascii="Cambria" w:hAnsi="Cambria"/>
      <w:b/>
      <w:bCs/>
      <w:kern w:val="2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703958"/>
    <w:rPr>
      <w:b/>
      <w:kern w:val="44"/>
      <w:sz w:val="32"/>
      <w:szCs w:val="24"/>
    </w:rPr>
  </w:style>
  <w:style w:type="character" w:customStyle="1" w:styleId="2Char">
    <w:name w:val="标题 2 Char"/>
    <w:basedOn w:val="a0"/>
    <w:link w:val="20"/>
    <w:uiPriority w:val="9"/>
    <w:rsid w:val="00703958"/>
    <w:rPr>
      <w:rFonts w:ascii="Arial" w:hAnsi="Arial"/>
      <w:b/>
      <w:kern w:val="2"/>
      <w:sz w:val="30"/>
      <w:szCs w:val="24"/>
    </w:rPr>
  </w:style>
  <w:style w:type="character" w:customStyle="1" w:styleId="3Char">
    <w:name w:val="标题 3 Char"/>
    <w:basedOn w:val="a0"/>
    <w:link w:val="3"/>
    <w:uiPriority w:val="9"/>
    <w:rsid w:val="00703958"/>
    <w:rPr>
      <w:b/>
      <w:kern w:val="2"/>
      <w:sz w:val="30"/>
      <w:szCs w:val="24"/>
    </w:rPr>
  </w:style>
  <w:style w:type="character" w:styleId="af">
    <w:name w:val="Strong"/>
    <w:uiPriority w:val="22"/>
    <w:qFormat/>
    <w:rsid w:val="00703958"/>
    <w:rPr>
      <w:b/>
      <w:bCs/>
    </w:rPr>
  </w:style>
  <w:style w:type="character" w:styleId="af0">
    <w:name w:val="Hyperlink"/>
    <w:uiPriority w:val="99"/>
    <w:rsid w:val="00703958"/>
    <w:rPr>
      <w:color w:val="0000FF"/>
      <w:u w:val="single"/>
    </w:rPr>
  </w:style>
  <w:style w:type="character" w:styleId="af1">
    <w:name w:val="page number"/>
    <w:basedOn w:val="a0"/>
    <w:rsid w:val="00703958"/>
  </w:style>
  <w:style w:type="character" w:customStyle="1" w:styleId="CharCharChar">
    <w:name w:val="Char Char Char"/>
    <w:link w:val="Char6"/>
    <w:rsid w:val="00703958"/>
    <w:rPr>
      <w:sz w:val="24"/>
    </w:rPr>
  </w:style>
  <w:style w:type="character" w:customStyle="1" w:styleId="font31">
    <w:name w:val="font31"/>
    <w:qFormat/>
    <w:rsid w:val="00703958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01">
    <w:name w:val="font01"/>
    <w:rsid w:val="00703958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customStyle="1" w:styleId="af2">
    <w:name w:val="批注框文本 字符"/>
    <w:rsid w:val="00703958"/>
    <w:rPr>
      <w:kern w:val="2"/>
      <w:sz w:val="18"/>
      <w:szCs w:val="18"/>
    </w:rPr>
  </w:style>
  <w:style w:type="paragraph" w:styleId="af3">
    <w:name w:val="Normal Indent"/>
    <w:basedOn w:val="a"/>
    <w:rsid w:val="00703958"/>
    <w:pPr>
      <w:adjustRightInd w:val="0"/>
      <w:ind w:firstLine="420"/>
      <w:jc w:val="left"/>
    </w:pPr>
    <w:rPr>
      <w:sz w:val="24"/>
    </w:rPr>
  </w:style>
  <w:style w:type="character" w:customStyle="1" w:styleId="Char7">
    <w:name w:val="纯文本 Char"/>
    <w:basedOn w:val="a0"/>
    <w:rsid w:val="00703958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正文文本缩进 Char"/>
    <w:basedOn w:val="a0"/>
    <w:link w:val="a3"/>
    <w:uiPriority w:val="99"/>
    <w:rsid w:val="00703958"/>
    <w:rPr>
      <w:rFonts w:ascii="楷体_GB2312" w:eastAsia="楷体_GB2312"/>
      <w:kern w:val="2"/>
      <w:sz w:val="32"/>
      <w:szCs w:val="24"/>
    </w:rPr>
  </w:style>
  <w:style w:type="paragraph" w:styleId="af4">
    <w:name w:val="Document Map"/>
    <w:basedOn w:val="a"/>
    <w:link w:val="Char8"/>
    <w:uiPriority w:val="99"/>
    <w:rsid w:val="00703958"/>
    <w:pPr>
      <w:shd w:val="clear" w:color="auto" w:fill="000080"/>
    </w:pPr>
  </w:style>
  <w:style w:type="character" w:customStyle="1" w:styleId="Char8">
    <w:name w:val="文档结构图 Char"/>
    <w:basedOn w:val="a0"/>
    <w:link w:val="af4"/>
    <w:uiPriority w:val="99"/>
    <w:rsid w:val="00703958"/>
    <w:rPr>
      <w:kern w:val="2"/>
      <w:sz w:val="21"/>
      <w:szCs w:val="24"/>
      <w:shd w:val="clear" w:color="auto" w:fill="000080"/>
    </w:rPr>
  </w:style>
  <w:style w:type="character" w:customStyle="1" w:styleId="Char0">
    <w:name w:val="正文文本 Char"/>
    <w:basedOn w:val="a0"/>
    <w:link w:val="a6"/>
    <w:uiPriority w:val="1"/>
    <w:rsid w:val="00703958"/>
    <w:rPr>
      <w:rFonts w:ascii="宋体" w:cs="宋体"/>
      <w:sz w:val="24"/>
      <w:szCs w:val="24"/>
    </w:rPr>
  </w:style>
  <w:style w:type="paragraph" w:customStyle="1" w:styleId="af5">
    <w:basedOn w:val="a"/>
    <w:next w:val="a"/>
    <w:uiPriority w:val="39"/>
    <w:rsid w:val="00703958"/>
    <w:pPr>
      <w:ind w:leftChars="200" w:left="420"/>
    </w:pPr>
  </w:style>
  <w:style w:type="character" w:customStyle="1" w:styleId="Char5">
    <w:name w:val="页眉 Char"/>
    <w:basedOn w:val="a0"/>
    <w:link w:val="ab"/>
    <w:uiPriority w:val="99"/>
    <w:rsid w:val="00703958"/>
    <w:rPr>
      <w:kern w:val="2"/>
      <w:sz w:val="18"/>
      <w:szCs w:val="24"/>
    </w:rPr>
  </w:style>
  <w:style w:type="paragraph" w:customStyle="1" w:styleId="WPSPlain">
    <w:name w:val="WPS Plain"/>
    <w:rsid w:val="00703958"/>
  </w:style>
  <w:style w:type="paragraph" w:customStyle="1" w:styleId="CharCharCharCharCharCharChar1Char">
    <w:name w:val="Char Char Char Char Char Char Char1 Char"/>
    <w:basedOn w:val="a"/>
    <w:rsid w:val="00703958"/>
    <w:rPr>
      <w:rFonts w:ascii="Tahoma" w:hAnsi="Tahoma"/>
      <w:sz w:val="24"/>
      <w:szCs w:val="20"/>
    </w:rPr>
  </w:style>
  <w:style w:type="paragraph" w:customStyle="1" w:styleId="Char6">
    <w:name w:val="Char"/>
    <w:basedOn w:val="a"/>
    <w:next w:val="a"/>
    <w:link w:val="CharCharChar"/>
    <w:rsid w:val="00703958"/>
    <w:pPr>
      <w:widowControl/>
      <w:spacing w:line="360" w:lineRule="auto"/>
      <w:jc w:val="left"/>
    </w:pPr>
    <w:rPr>
      <w:kern w:val="0"/>
      <w:sz w:val="24"/>
      <w:szCs w:val="20"/>
    </w:rPr>
  </w:style>
  <w:style w:type="paragraph" w:customStyle="1" w:styleId="CharCharCharChar">
    <w:name w:val="Char Char Char Char"/>
    <w:basedOn w:val="a"/>
    <w:rsid w:val="00703958"/>
    <w:pPr>
      <w:widowControl/>
      <w:spacing w:line="400" w:lineRule="exact"/>
      <w:jc w:val="center"/>
    </w:pPr>
    <w:rPr>
      <w:szCs w:val="20"/>
    </w:rPr>
  </w:style>
  <w:style w:type="paragraph" w:customStyle="1" w:styleId="p0">
    <w:name w:val="p0"/>
    <w:basedOn w:val="a"/>
    <w:rsid w:val="00703958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NewNewNew">
    <w:name w:val="标题 2 New New New"/>
    <w:rsid w:val="00703958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New">
    <w:name w:val="正文 New"/>
    <w:rsid w:val="00703958"/>
    <w:pPr>
      <w:widowControl w:val="0"/>
      <w:jc w:val="both"/>
    </w:pPr>
    <w:rPr>
      <w:kern w:val="2"/>
      <w:sz w:val="21"/>
      <w:szCs w:val="24"/>
    </w:rPr>
  </w:style>
  <w:style w:type="paragraph" w:customStyle="1" w:styleId="22">
    <w:name w:val="列出段落2"/>
    <w:basedOn w:val="a"/>
    <w:uiPriority w:val="34"/>
    <w:qFormat/>
    <w:rsid w:val="00703958"/>
    <w:pPr>
      <w:ind w:firstLineChars="200" w:firstLine="420"/>
    </w:pPr>
    <w:rPr>
      <w:szCs w:val="20"/>
    </w:rPr>
  </w:style>
  <w:style w:type="paragraph" w:customStyle="1" w:styleId="af6">
    <w:name w:val="样式"/>
    <w:rsid w:val="00703958"/>
    <w:pPr>
      <w:widowControl w:val="0"/>
      <w:autoSpaceDE w:val="0"/>
      <w:autoSpaceDN w:val="0"/>
      <w:adjustRightInd w:val="0"/>
    </w:pPr>
    <w:rPr>
      <w:rFonts w:ascii="宋体" w:hAnsi="宋体"/>
      <w:sz w:val="24"/>
    </w:rPr>
  </w:style>
  <w:style w:type="character" w:customStyle="1" w:styleId="NormalCharacter">
    <w:name w:val="NormalCharacter"/>
    <w:semiHidden/>
    <w:rsid w:val="00703958"/>
  </w:style>
  <w:style w:type="paragraph" w:styleId="TOC">
    <w:name w:val="TOC Heading"/>
    <w:basedOn w:val="1"/>
    <w:next w:val="a"/>
    <w:uiPriority w:val="39"/>
    <w:unhideWhenUsed/>
    <w:qFormat/>
    <w:rsid w:val="00703958"/>
    <w:pPr>
      <w:spacing w:before="340" w:after="330" w:line="578" w:lineRule="auto"/>
      <w:jc w:val="both"/>
      <w:outlineLvl w:val="9"/>
    </w:pPr>
    <w:rPr>
      <w:bCs/>
      <w:sz w:val="44"/>
      <w:szCs w:val="44"/>
    </w:rPr>
  </w:style>
  <w:style w:type="paragraph" w:styleId="30">
    <w:name w:val="toc 3"/>
    <w:basedOn w:val="a"/>
    <w:next w:val="a"/>
    <w:autoRedefine/>
    <w:uiPriority w:val="39"/>
    <w:unhideWhenUsed/>
    <w:rsid w:val="001E0059"/>
    <w:pPr>
      <w:tabs>
        <w:tab w:val="right" w:leader="dot" w:pos="8302"/>
      </w:tabs>
      <w:ind w:leftChars="400" w:left="840"/>
    </w:pPr>
  </w:style>
  <w:style w:type="paragraph" w:styleId="23">
    <w:name w:val="Body Text Indent 2"/>
    <w:basedOn w:val="a"/>
    <w:link w:val="2Char0"/>
    <w:uiPriority w:val="99"/>
    <w:unhideWhenUsed/>
    <w:rsid w:val="00703958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3"/>
    <w:uiPriority w:val="99"/>
    <w:rsid w:val="00703958"/>
    <w:rPr>
      <w:kern w:val="2"/>
      <w:sz w:val="21"/>
      <w:szCs w:val="24"/>
    </w:rPr>
  </w:style>
  <w:style w:type="paragraph" w:styleId="24">
    <w:name w:val="Body Text 2"/>
    <w:basedOn w:val="a"/>
    <w:link w:val="2Char1"/>
    <w:uiPriority w:val="99"/>
    <w:unhideWhenUsed/>
    <w:rsid w:val="00703958"/>
    <w:pPr>
      <w:spacing w:after="120" w:line="480" w:lineRule="auto"/>
    </w:pPr>
  </w:style>
  <w:style w:type="character" w:customStyle="1" w:styleId="2Char1">
    <w:name w:val="正文文本 2 Char"/>
    <w:basedOn w:val="a0"/>
    <w:link w:val="24"/>
    <w:uiPriority w:val="99"/>
    <w:rsid w:val="00703958"/>
    <w:rPr>
      <w:kern w:val="2"/>
      <w:sz w:val="21"/>
      <w:szCs w:val="24"/>
    </w:rPr>
  </w:style>
  <w:style w:type="paragraph" w:styleId="5">
    <w:name w:val="toc 5"/>
    <w:basedOn w:val="a"/>
    <w:next w:val="a"/>
    <w:autoRedefine/>
    <w:uiPriority w:val="39"/>
    <w:unhideWhenUsed/>
    <w:rsid w:val="00703958"/>
    <w:pPr>
      <w:ind w:left="840"/>
      <w:jc w:val="left"/>
    </w:pPr>
    <w:rPr>
      <w:rFonts w:ascii="Calibri" w:eastAsia="@仿宋_GB2312" w:hAnsi="Calibri" w:cs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03958"/>
    <w:pPr>
      <w:ind w:left="1050"/>
      <w:jc w:val="left"/>
    </w:pPr>
    <w:rPr>
      <w:rFonts w:ascii="Calibri" w:eastAsia="@仿宋_GB2312" w:hAnsi="Calibri"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703958"/>
    <w:pPr>
      <w:ind w:left="1260"/>
      <w:jc w:val="left"/>
    </w:pPr>
    <w:rPr>
      <w:rFonts w:ascii="Calibri" w:eastAsia="@仿宋_GB2312" w:hAnsi="Calibri" w:cs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03958"/>
    <w:pPr>
      <w:ind w:left="1470"/>
      <w:jc w:val="left"/>
    </w:pPr>
    <w:rPr>
      <w:rFonts w:ascii="Calibri" w:eastAsia="@仿宋_GB2312" w:hAnsi="Calibri" w:cs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03958"/>
    <w:pPr>
      <w:ind w:left="1680"/>
      <w:jc w:val="left"/>
    </w:pPr>
    <w:rPr>
      <w:rFonts w:ascii="Calibri" w:eastAsia="@仿宋_GB2312" w:hAnsi="Calibri" w:cs="Calibri"/>
      <w:sz w:val="18"/>
      <w:szCs w:val="18"/>
    </w:rPr>
  </w:style>
  <w:style w:type="character" w:styleId="af7">
    <w:name w:val="FollowedHyperlink"/>
    <w:uiPriority w:val="99"/>
    <w:unhideWhenUsed/>
    <w:rsid w:val="00703958"/>
    <w:rPr>
      <w:color w:val="800080"/>
      <w:u w:val="single"/>
    </w:rPr>
  </w:style>
  <w:style w:type="paragraph" w:styleId="25">
    <w:name w:val="toc 2"/>
    <w:basedOn w:val="a"/>
    <w:next w:val="a"/>
    <w:autoRedefine/>
    <w:uiPriority w:val="39"/>
    <w:rsid w:val="006700F2"/>
    <w:pPr>
      <w:ind w:leftChars="200" w:left="420"/>
    </w:pPr>
  </w:style>
  <w:style w:type="paragraph" w:customStyle="1" w:styleId="af8">
    <w:basedOn w:val="a"/>
    <w:next w:val="a"/>
    <w:uiPriority w:val="39"/>
    <w:rsid w:val="00B9444E"/>
    <w:pPr>
      <w:ind w:leftChars="200" w:left="420"/>
    </w:pPr>
  </w:style>
  <w:style w:type="character" w:customStyle="1" w:styleId="af9">
    <w:name w:val="纯文本 字符"/>
    <w:rsid w:val="005F1C9B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afa">
    <w:basedOn w:val="a"/>
    <w:next w:val="a"/>
    <w:uiPriority w:val="39"/>
    <w:rsid w:val="00737BAD"/>
    <w:pPr>
      <w:ind w:leftChars="200" w:left="420"/>
    </w:pPr>
  </w:style>
  <w:style w:type="paragraph" w:customStyle="1" w:styleId="31">
    <w:name w:val="列出段落3"/>
    <w:basedOn w:val="a"/>
    <w:uiPriority w:val="34"/>
    <w:qFormat/>
    <w:rsid w:val="005F1C9B"/>
    <w:pPr>
      <w:ind w:firstLineChars="200" w:firstLine="420"/>
    </w:pPr>
    <w:rPr>
      <w:szCs w:val="20"/>
    </w:rPr>
  </w:style>
  <w:style w:type="paragraph" w:styleId="afb">
    <w:name w:val="Body Text First Indent"/>
    <w:basedOn w:val="a6"/>
    <w:link w:val="Char9"/>
    <w:rsid w:val="00E4707F"/>
    <w:pPr>
      <w:autoSpaceDE/>
      <w:autoSpaceDN/>
      <w:adjustRightInd/>
      <w:spacing w:after="120"/>
      <w:ind w:left="0" w:firstLineChars="100" w:firstLine="420"/>
      <w:jc w:val="both"/>
    </w:pPr>
    <w:rPr>
      <w:rFonts w:ascii="Times New Roman" w:cs="Times New Roman"/>
      <w:kern w:val="2"/>
      <w:sz w:val="21"/>
    </w:rPr>
  </w:style>
  <w:style w:type="character" w:customStyle="1" w:styleId="Char9">
    <w:name w:val="正文首行缩进 Char"/>
    <w:basedOn w:val="Char0"/>
    <w:link w:val="afb"/>
    <w:rsid w:val="00E4707F"/>
    <w:rPr>
      <w:rFonts w:ascii="宋体" w:cs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7899">
              <w:marLeft w:val="0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1781">
              <w:marLeft w:val="0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1882">
              <w:marLeft w:val="0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9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3F85F1-A326-4298-9198-8505DEE3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东方长明</dc:creator>
  <cp:lastModifiedBy>MBENBEN</cp:lastModifiedBy>
  <cp:revision>1600</cp:revision>
  <cp:lastPrinted>2021-07-21T08:27:00Z</cp:lastPrinted>
  <dcterms:created xsi:type="dcterms:W3CDTF">2019-11-14T11:31:00Z</dcterms:created>
  <dcterms:modified xsi:type="dcterms:W3CDTF">2021-07-23T07:59:00Z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49D1115B696C408F91AFEDAFCD1E8151</vt:lpwstr>
  </property>
</Properties>
</file>